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6" w:rsidRDefault="000A4C56" w:rsidP="00D806AA">
      <w:pPr>
        <w:pBdr>
          <w:bottom w:val="single" w:sz="12" w:space="1" w:color="auto"/>
        </w:pBdr>
        <w:ind w:left="-851"/>
      </w:pPr>
    </w:p>
    <w:p w:rsidR="00E64097" w:rsidRPr="00A66CD8" w:rsidRDefault="00E64097" w:rsidP="00E64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 xml:space="preserve">БРИФ НА </w:t>
      </w:r>
    </w:p>
    <w:p w:rsidR="00E64097" w:rsidRPr="00A66CD8" w:rsidRDefault="00E64097" w:rsidP="00E64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  <w:lang w:val="en-US"/>
        </w:rPr>
        <w:t>SEO</w:t>
      </w:r>
      <w:r w:rsidRPr="00A66CD8">
        <w:rPr>
          <w:rFonts w:ascii="Times New Roman" w:hAnsi="Times New Roman" w:cs="Times New Roman"/>
          <w:sz w:val="24"/>
          <w:szCs w:val="24"/>
        </w:rPr>
        <w:t xml:space="preserve"> ОПТИМИЗАЦИЮ И </w:t>
      </w:r>
    </w:p>
    <w:p w:rsidR="00E64097" w:rsidRPr="00A66CD8" w:rsidRDefault="00E64097" w:rsidP="00E64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 xml:space="preserve">ПРОДВИЖЕНИЕ В ПОИСКОВЫХ СИСТЕМАХ </w:t>
      </w:r>
    </w:p>
    <w:p w:rsidR="00E64097" w:rsidRPr="00A66CD8" w:rsidRDefault="00E64097" w:rsidP="00E64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jc w:val="center"/>
        <w:rPr>
          <w:rFonts w:ascii="Times New Roman" w:hAnsi="Times New Roman" w:cs="Times New Roman"/>
          <w:color w:val="800080"/>
          <w:sz w:val="24"/>
          <w:szCs w:val="24"/>
        </w:rPr>
      </w:pPr>
      <w:r w:rsidRPr="00A66CD8">
        <w:rPr>
          <w:rFonts w:ascii="Times New Roman" w:hAnsi="Times New Roman" w:cs="Times New Roman"/>
          <w:color w:val="800080"/>
          <w:sz w:val="24"/>
          <w:szCs w:val="24"/>
        </w:rPr>
        <w:t xml:space="preserve">Прошу Вас, подробно заполнить бриф. Данная информация поможет </w:t>
      </w:r>
    </w:p>
    <w:p w:rsidR="00E64097" w:rsidRPr="00A66CD8" w:rsidRDefault="00E64097" w:rsidP="00E64097">
      <w:pPr>
        <w:jc w:val="center"/>
        <w:rPr>
          <w:rFonts w:ascii="Times New Roman" w:hAnsi="Times New Roman" w:cs="Times New Roman"/>
          <w:color w:val="800080"/>
          <w:sz w:val="24"/>
          <w:szCs w:val="24"/>
        </w:rPr>
      </w:pPr>
      <w:r w:rsidRPr="00A66CD8">
        <w:rPr>
          <w:rFonts w:ascii="Times New Roman" w:hAnsi="Times New Roman" w:cs="Times New Roman"/>
          <w:color w:val="800080"/>
          <w:sz w:val="24"/>
          <w:szCs w:val="24"/>
        </w:rPr>
        <w:t>нам получить общее впечатление о нашей предстоящей работе и подготовить для Вас стратегию продвижения.</w:t>
      </w: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Дата заполнения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Название организации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CD8">
        <w:rPr>
          <w:rFonts w:ascii="Times New Roman" w:hAnsi="Times New Roman" w:cs="Times New Roman"/>
          <w:sz w:val="24"/>
          <w:szCs w:val="24"/>
        </w:rPr>
        <w:t>ФИО заполнителя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CD8">
        <w:rPr>
          <w:rFonts w:ascii="Times New Roman" w:hAnsi="Times New Roman" w:cs="Times New Roman"/>
          <w:sz w:val="24"/>
          <w:szCs w:val="24"/>
        </w:rPr>
        <w:t>Должность заполнителя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CD8">
        <w:rPr>
          <w:rFonts w:ascii="Times New Roman" w:hAnsi="Times New Roman" w:cs="Times New Roman"/>
          <w:sz w:val="24"/>
          <w:szCs w:val="24"/>
        </w:rPr>
        <w:t>Контактный телефон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CD8">
        <w:rPr>
          <w:rFonts w:ascii="Times New Roman" w:hAnsi="Times New Roman" w:cs="Times New Roman"/>
          <w:sz w:val="24"/>
          <w:szCs w:val="24"/>
        </w:rPr>
        <w:t>Эл. почта</w:t>
      </w:r>
      <w:r w:rsidRPr="00A66CD8">
        <w:rPr>
          <w:rFonts w:ascii="Times New Roman" w:hAnsi="Times New Roman" w:cs="Times New Roman"/>
          <w:sz w:val="24"/>
          <w:szCs w:val="24"/>
          <w:lang w:val="en-US"/>
        </w:rPr>
        <w:t>, icq, skype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4097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DE2826" w:rsidRPr="00A66CD8" w:rsidRDefault="00DE2826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color w:val="800080"/>
          <w:sz w:val="24"/>
          <w:szCs w:val="24"/>
          <w:lang w:val="en-US"/>
        </w:rPr>
      </w:pPr>
      <w:r w:rsidRPr="00A66CD8">
        <w:rPr>
          <w:rFonts w:ascii="Times New Roman" w:hAnsi="Times New Roman" w:cs="Times New Roman"/>
          <w:color w:val="800080"/>
          <w:sz w:val="24"/>
          <w:szCs w:val="24"/>
        </w:rPr>
        <w:lastRenderedPageBreak/>
        <w:t>I. Маркетинговый блок</w:t>
      </w: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Название компании, слоган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Что означает название компании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CD8">
        <w:rPr>
          <w:rFonts w:ascii="Times New Roman" w:hAnsi="Times New Roman" w:cs="Times New Roman"/>
          <w:sz w:val="24"/>
          <w:szCs w:val="24"/>
        </w:rPr>
        <w:t>Основная сфера деятельности компании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CD8">
        <w:rPr>
          <w:rFonts w:ascii="Times New Roman" w:hAnsi="Times New Roman" w:cs="Times New Roman"/>
          <w:sz w:val="24"/>
          <w:szCs w:val="24"/>
        </w:rPr>
        <w:t>Месторасположение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CD8">
        <w:rPr>
          <w:rFonts w:ascii="Times New Roman" w:hAnsi="Times New Roman" w:cs="Times New Roman"/>
          <w:sz w:val="24"/>
          <w:szCs w:val="24"/>
        </w:rPr>
        <w:t>Позиционирование на рынке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CD8">
        <w:rPr>
          <w:rFonts w:ascii="Times New Roman" w:hAnsi="Times New Roman" w:cs="Times New Roman"/>
          <w:sz w:val="24"/>
          <w:szCs w:val="24"/>
        </w:rPr>
        <w:t>Конкуренты, адреса их сайтов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CD8">
        <w:rPr>
          <w:rFonts w:ascii="Times New Roman" w:hAnsi="Times New Roman" w:cs="Times New Roman"/>
          <w:sz w:val="24"/>
          <w:szCs w:val="24"/>
        </w:rPr>
        <w:t>Кто ваши основные клиенты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6CD8">
        <w:rPr>
          <w:rFonts w:ascii="Times New Roman" w:hAnsi="Times New Roman" w:cs="Times New Roman"/>
          <w:sz w:val="24"/>
          <w:szCs w:val="24"/>
        </w:rPr>
        <w:t>Конкурентные преимущества компании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color w:val="800080"/>
          <w:sz w:val="24"/>
          <w:szCs w:val="24"/>
        </w:rPr>
      </w:pPr>
      <w:r w:rsidRPr="00A66CD8">
        <w:rPr>
          <w:rFonts w:ascii="Times New Roman" w:hAnsi="Times New Roman" w:cs="Times New Roman"/>
          <w:color w:val="800080"/>
          <w:sz w:val="24"/>
          <w:szCs w:val="24"/>
          <w:lang w:val="en-US"/>
        </w:rPr>
        <w:lastRenderedPageBreak/>
        <w:t>II</w:t>
      </w:r>
      <w:r w:rsidRPr="00A66CD8">
        <w:rPr>
          <w:rFonts w:ascii="Times New Roman" w:hAnsi="Times New Roman" w:cs="Times New Roman"/>
          <w:color w:val="800080"/>
          <w:sz w:val="24"/>
          <w:szCs w:val="24"/>
        </w:rPr>
        <w:t>. Технический и графический блок</w:t>
      </w: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Был ли оптимизирован Ваш сайт ранее?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spacing w:before="120" w:after="120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6CD8">
              <w:rPr>
                <w:rFonts w:ascii="Times New Roman" w:hAnsi="Times New Roman" w:cs="Times New Roman"/>
                <w:sz w:val="24"/>
                <w:szCs w:val="24"/>
              </w:rPr>
              <w:t>- да, его оптимизировала компания разработчик</w:t>
            </w:r>
          </w:p>
          <w:p w:rsidR="00E64097" w:rsidRPr="00A66CD8" w:rsidRDefault="00E64097" w:rsidP="00A32962">
            <w:pPr>
              <w:spacing w:before="120" w:after="120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6CD8">
              <w:rPr>
                <w:rFonts w:ascii="Times New Roman" w:hAnsi="Times New Roman" w:cs="Times New Roman"/>
                <w:sz w:val="24"/>
                <w:szCs w:val="24"/>
              </w:rPr>
              <w:t xml:space="preserve">- да, был оптимизирован спустя какое-то время после разработки </w:t>
            </w:r>
          </w:p>
          <w:p w:rsidR="00E64097" w:rsidRPr="00A66CD8" w:rsidRDefault="00E64097" w:rsidP="00A32962">
            <w:pPr>
              <w:spacing w:before="120" w:after="120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6CD8"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E64097" w:rsidRPr="00A66CD8" w:rsidRDefault="00E64097" w:rsidP="00A32962">
            <w:pPr>
              <w:spacing w:before="120" w:after="120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6CD8">
              <w:rPr>
                <w:rFonts w:ascii="Times New Roman" w:hAnsi="Times New Roman" w:cs="Times New Roman"/>
                <w:sz w:val="24"/>
                <w:szCs w:val="24"/>
              </w:rPr>
              <w:t>- точно не знаю</w:t>
            </w: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Продвигался ли сайт в поисковых системах ранее и был ли результат? Кем продвигался?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spacing w:before="120" w:after="120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Как давно существует домен или сайт?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spacing w:before="120" w:after="120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Возможно ли предоставление нам доступа к системам статистики, установленным на сайте (если есть)?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spacing w:before="120" w:after="120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На базе, какой системы управления работает сайт? (если есть)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spacing w:before="120" w:after="120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Есть ли дополнительные сайты у Вашей компании?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spacing w:before="120" w:after="120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Какие слова и термины относятся к сфере деятельности вашей компании, ее товарам и услугам?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spacing w:before="120" w:after="120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lastRenderedPageBreak/>
        <w:t>По каким ключевым запросам могут искать ваш товар потенциальные клиенту?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spacing w:before="120" w:after="120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color w:val="800080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color w:val="800080"/>
          <w:sz w:val="24"/>
          <w:szCs w:val="24"/>
        </w:rPr>
      </w:pPr>
      <w:r w:rsidRPr="00A66CD8">
        <w:rPr>
          <w:rFonts w:ascii="Times New Roman" w:hAnsi="Times New Roman" w:cs="Times New Roman"/>
          <w:color w:val="800080"/>
          <w:sz w:val="24"/>
          <w:szCs w:val="24"/>
          <w:lang w:val="en-US"/>
        </w:rPr>
        <w:t>III</w:t>
      </w:r>
      <w:r w:rsidRPr="00A66CD8">
        <w:rPr>
          <w:rFonts w:ascii="Times New Roman" w:hAnsi="Times New Roman" w:cs="Times New Roman"/>
          <w:color w:val="800080"/>
          <w:sz w:val="24"/>
          <w:szCs w:val="24"/>
        </w:rPr>
        <w:t>. Блок дополнительной информации</w:t>
      </w: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</w:p>
    <w:p w:rsidR="00E64097" w:rsidRPr="00A66CD8" w:rsidRDefault="00E64097" w:rsidP="00E64097">
      <w:pPr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Укажите, пожалуйста, дополнительную информацию и особые пожелания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9571"/>
      </w:tblGrid>
      <w:tr w:rsidR="00E64097" w:rsidRPr="00A66CD8" w:rsidTr="00A32962">
        <w:tc>
          <w:tcPr>
            <w:tcW w:w="9571" w:type="dxa"/>
            <w:shd w:val="clear" w:color="auto" w:fill="F3F3F3"/>
          </w:tcPr>
          <w:p w:rsidR="00E64097" w:rsidRPr="00A66CD8" w:rsidRDefault="00E64097" w:rsidP="00A32962">
            <w:pPr>
              <w:spacing w:before="120" w:after="120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97" w:rsidRPr="00A66CD8" w:rsidRDefault="00E64097" w:rsidP="00A32962">
            <w:pPr>
              <w:spacing w:before="120" w:after="120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97" w:rsidRPr="00A66CD8" w:rsidRDefault="00E64097" w:rsidP="00A32962">
            <w:pPr>
              <w:spacing w:before="120" w:after="120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097" w:rsidRPr="00A66CD8" w:rsidRDefault="00E64097" w:rsidP="00E64097">
      <w:pPr>
        <w:rPr>
          <w:rFonts w:ascii="Times New Roman" w:hAnsi="Times New Roman" w:cs="Times New Roman"/>
          <w:color w:val="800080"/>
          <w:sz w:val="24"/>
          <w:szCs w:val="24"/>
        </w:rPr>
      </w:pPr>
    </w:p>
    <w:p w:rsidR="00A66CD8" w:rsidRPr="00A66CD8" w:rsidRDefault="00A66CD8" w:rsidP="00A66CD8">
      <w:pPr>
        <w:rPr>
          <w:rFonts w:ascii="Times New Roman" w:hAnsi="Times New Roman" w:cs="Times New Roman"/>
          <w:b/>
          <w:sz w:val="24"/>
          <w:szCs w:val="24"/>
        </w:rPr>
      </w:pPr>
      <w:r w:rsidRPr="00A66CD8">
        <w:rPr>
          <w:rFonts w:ascii="Times New Roman" w:hAnsi="Times New Roman" w:cs="Times New Roman"/>
          <w:b/>
          <w:sz w:val="24"/>
          <w:szCs w:val="24"/>
        </w:rPr>
        <w:t xml:space="preserve">Укажите ориентировочный бюджет проекта: </w:t>
      </w:r>
    </w:p>
    <w:p w:rsidR="00A66CD8" w:rsidRPr="00A66CD8" w:rsidRDefault="00A66CD8" w:rsidP="00A66CD8">
      <w:pPr>
        <w:ind w:left="708"/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От 20 000 до 50 000 рублей включительно</w:t>
      </w:r>
    </w:p>
    <w:p w:rsidR="00A66CD8" w:rsidRPr="00A66CD8" w:rsidRDefault="00A66CD8" w:rsidP="00A66CD8">
      <w:pPr>
        <w:ind w:left="708"/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от 50 000 до 100 000 рублей включительно</w:t>
      </w:r>
    </w:p>
    <w:p w:rsidR="00A66CD8" w:rsidRPr="00A66CD8" w:rsidRDefault="00A66CD8" w:rsidP="00A66CD8">
      <w:pPr>
        <w:ind w:left="708"/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от 100 000 до 200 000 рублей включительно</w:t>
      </w:r>
    </w:p>
    <w:p w:rsidR="00A66CD8" w:rsidRPr="00A66CD8" w:rsidRDefault="00A66CD8" w:rsidP="00A66CD8">
      <w:pPr>
        <w:ind w:left="708"/>
        <w:rPr>
          <w:rFonts w:ascii="Times New Roman" w:hAnsi="Times New Roman" w:cs="Times New Roman"/>
          <w:sz w:val="24"/>
          <w:szCs w:val="24"/>
        </w:rPr>
      </w:pPr>
      <w:r w:rsidRPr="00A66CD8">
        <w:rPr>
          <w:rFonts w:ascii="Times New Roman" w:hAnsi="Times New Roman" w:cs="Times New Roman"/>
          <w:sz w:val="24"/>
          <w:szCs w:val="24"/>
        </w:rPr>
        <w:t>от 200 000 и выше</w:t>
      </w:r>
    </w:p>
    <w:p w:rsidR="00A66CD8" w:rsidRDefault="00A66CD8" w:rsidP="00E64097">
      <w:pPr>
        <w:rPr>
          <w:rFonts w:ascii="Verdana" w:hAnsi="Verdana"/>
          <w:color w:val="800080"/>
          <w:sz w:val="32"/>
          <w:szCs w:val="32"/>
        </w:rPr>
      </w:pPr>
    </w:p>
    <w:p w:rsidR="00E64097" w:rsidRPr="004770E5" w:rsidRDefault="00E64097" w:rsidP="00E64097">
      <w:pPr>
        <w:rPr>
          <w:rFonts w:ascii="Verdana" w:hAnsi="Verdana"/>
          <w:color w:val="800080"/>
          <w:sz w:val="32"/>
          <w:szCs w:val="32"/>
        </w:rPr>
      </w:pPr>
    </w:p>
    <w:p w:rsidR="00E64097" w:rsidRDefault="00E64097" w:rsidP="00E64097">
      <w:pPr>
        <w:jc w:val="center"/>
        <w:rPr>
          <w:rFonts w:ascii="Verdana" w:hAnsi="Verdana"/>
          <w:color w:val="800080"/>
        </w:rPr>
      </w:pPr>
      <w:r w:rsidRPr="004770E5">
        <w:rPr>
          <w:rFonts w:ascii="Verdana" w:hAnsi="Verdana"/>
          <w:color w:val="800080"/>
        </w:rPr>
        <w:t xml:space="preserve">После заполнения Вам необходимо сохранить этот документ </w:t>
      </w:r>
    </w:p>
    <w:p w:rsidR="00DE2826" w:rsidRPr="00DE2826" w:rsidRDefault="00E64097" w:rsidP="00E64097">
      <w:pPr>
        <w:jc w:val="center"/>
        <w:rPr>
          <w:rFonts w:ascii="Verdana" w:hAnsi="Verdana"/>
        </w:rPr>
      </w:pPr>
      <w:r>
        <w:rPr>
          <w:rFonts w:ascii="Verdana" w:hAnsi="Verdana"/>
          <w:color w:val="800080"/>
        </w:rPr>
        <w:t>и отправить нам</w:t>
      </w:r>
      <w:r w:rsidRPr="004770E5">
        <w:rPr>
          <w:rFonts w:ascii="Verdana" w:hAnsi="Verdana"/>
          <w:color w:val="800080"/>
        </w:rPr>
        <w:t xml:space="preserve"> по эл. почте: </w:t>
      </w:r>
      <w:hyperlink r:id="rId7" w:history="1">
        <w:r w:rsidR="00DE2826" w:rsidRPr="005259AD">
          <w:rPr>
            <w:rStyle w:val="ac"/>
            <w:rFonts w:ascii="Verdana" w:hAnsi="Verdana"/>
            <w:lang w:val="en-US"/>
          </w:rPr>
          <w:t>office</w:t>
        </w:r>
        <w:r w:rsidR="00DE2826" w:rsidRPr="005259AD">
          <w:rPr>
            <w:rStyle w:val="ac"/>
            <w:rFonts w:ascii="Verdana" w:hAnsi="Verdana"/>
          </w:rPr>
          <w:t>@</w:t>
        </w:r>
        <w:r w:rsidR="00DE2826" w:rsidRPr="005259AD">
          <w:rPr>
            <w:rStyle w:val="ac"/>
            <w:rFonts w:ascii="Verdana" w:hAnsi="Verdana"/>
            <w:lang w:val="en-US"/>
          </w:rPr>
          <w:t>alphastars</w:t>
        </w:r>
        <w:r w:rsidR="00DE2826" w:rsidRPr="005259AD">
          <w:rPr>
            <w:rStyle w:val="ac"/>
            <w:rFonts w:ascii="Verdana" w:hAnsi="Verdana"/>
          </w:rPr>
          <w:t>.</w:t>
        </w:r>
        <w:r w:rsidR="00DE2826" w:rsidRPr="005259AD">
          <w:rPr>
            <w:rStyle w:val="ac"/>
            <w:rFonts w:ascii="Verdana" w:hAnsi="Verdana"/>
            <w:lang w:val="en-US"/>
          </w:rPr>
          <w:t>ru</w:t>
        </w:r>
      </w:hyperlink>
    </w:p>
    <w:p w:rsidR="00E64097" w:rsidRPr="00E64097" w:rsidRDefault="00E64097" w:rsidP="00E64097">
      <w:pPr>
        <w:jc w:val="center"/>
        <w:rPr>
          <w:rFonts w:ascii="Verdana" w:hAnsi="Verdana"/>
          <w:color w:val="800080"/>
        </w:rPr>
      </w:pPr>
      <w:r w:rsidRPr="00E64097">
        <w:rPr>
          <w:rFonts w:ascii="Verdana" w:hAnsi="Verdana"/>
          <w:color w:val="800080"/>
        </w:rPr>
        <w:t xml:space="preserve"> </w:t>
      </w:r>
    </w:p>
    <w:p w:rsidR="00D806AA" w:rsidRPr="00545664" w:rsidRDefault="00D806AA" w:rsidP="00FA4577">
      <w:pPr>
        <w:pStyle w:val="a9"/>
        <w:shd w:val="clear" w:color="auto" w:fill="FFFFFF"/>
        <w:spacing w:after="0" w:afterAutospacing="0"/>
      </w:pPr>
    </w:p>
    <w:sectPr w:rsidR="00D806AA" w:rsidRPr="00545664" w:rsidSect="00E64097">
      <w:headerReference w:type="default" r:id="rId8"/>
      <w:pgSz w:w="11906" w:h="16838"/>
      <w:pgMar w:top="1134" w:right="127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4A" w:rsidRDefault="0048224A" w:rsidP="00BD4A1F">
      <w:pPr>
        <w:spacing w:after="0"/>
      </w:pPr>
      <w:r>
        <w:separator/>
      </w:r>
    </w:p>
  </w:endnote>
  <w:endnote w:type="continuationSeparator" w:id="0">
    <w:p w:rsidR="0048224A" w:rsidRDefault="0048224A" w:rsidP="00BD4A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4A" w:rsidRDefault="0048224A" w:rsidP="00BD4A1F">
      <w:pPr>
        <w:spacing w:after="0"/>
      </w:pPr>
      <w:r>
        <w:separator/>
      </w:r>
    </w:p>
  </w:footnote>
  <w:footnote w:type="continuationSeparator" w:id="0">
    <w:p w:rsidR="0048224A" w:rsidRDefault="0048224A" w:rsidP="00BD4A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1F" w:rsidRDefault="00BD4A1F" w:rsidP="00BD4A1F">
    <w:pPr>
      <w:pStyle w:val="a3"/>
      <w:tabs>
        <w:tab w:val="clear" w:pos="9355"/>
        <w:tab w:val="right" w:pos="10065"/>
      </w:tabs>
      <w:ind w:right="-568"/>
    </w:pPr>
    <w:r>
      <w:rPr>
        <w:lang w:val="en-US"/>
      </w:rPr>
      <w:t xml:space="preserve">    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3714750" cy="1485900"/>
          <wp:effectExtent l="19050" t="0" r="0" b="0"/>
          <wp:docPr id="3" name="Рисунок 3" descr="C:\Documents and Settings\Admin\Рабочий стол\СОХРАНЯЛКА\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\Рабочий стол\СОХРАНЯЛКА\колонтиту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A1F" w:rsidRDefault="00BD4A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80F"/>
    <w:multiLevelType w:val="hybridMultilevel"/>
    <w:tmpl w:val="07AC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6043E"/>
    <w:multiLevelType w:val="hybridMultilevel"/>
    <w:tmpl w:val="2020CBE2"/>
    <w:lvl w:ilvl="0" w:tplc="332435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9576147"/>
    <w:multiLevelType w:val="hybridMultilevel"/>
    <w:tmpl w:val="746A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C2C79"/>
    <w:multiLevelType w:val="hybridMultilevel"/>
    <w:tmpl w:val="907A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B737D"/>
    <w:multiLevelType w:val="hybridMultilevel"/>
    <w:tmpl w:val="89A0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D4A1F"/>
    <w:rsid w:val="0000095B"/>
    <w:rsid w:val="00001BE0"/>
    <w:rsid w:val="00002C1D"/>
    <w:rsid w:val="00002D54"/>
    <w:rsid w:val="000037A9"/>
    <w:rsid w:val="00004006"/>
    <w:rsid w:val="00005621"/>
    <w:rsid w:val="000075CC"/>
    <w:rsid w:val="00010160"/>
    <w:rsid w:val="00010396"/>
    <w:rsid w:val="000149E0"/>
    <w:rsid w:val="000151B3"/>
    <w:rsid w:val="00016235"/>
    <w:rsid w:val="00016B4E"/>
    <w:rsid w:val="00016E78"/>
    <w:rsid w:val="00017951"/>
    <w:rsid w:val="00020A99"/>
    <w:rsid w:val="00020E8E"/>
    <w:rsid w:val="00021011"/>
    <w:rsid w:val="000215BF"/>
    <w:rsid w:val="00021FA4"/>
    <w:rsid w:val="0002442B"/>
    <w:rsid w:val="00025007"/>
    <w:rsid w:val="000256CD"/>
    <w:rsid w:val="00026115"/>
    <w:rsid w:val="00026187"/>
    <w:rsid w:val="000266CE"/>
    <w:rsid w:val="000314EB"/>
    <w:rsid w:val="000374D5"/>
    <w:rsid w:val="0004113F"/>
    <w:rsid w:val="00043298"/>
    <w:rsid w:val="00043739"/>
    <w:rsid w:val="00043FC0"/>
    <w:rsid w:val="00044D1A"/>
    <w:rsid w:val="00047CD5"/>
    <w:rsid w:val="00047DF8"/>
    <w:rsid w:val="00055165"/>
    <w:rsid w:val="000560E3"/>
    <w:rsid w:val="0005634B"/>
    <w:rsid w:val="00060AB4"/>
    <w:rsid w:val="0006227A"/>
    <w:rsid w:val="0006276C"/>
    <w:rsid w:val="00063018"/>
    <w:rsid w:val="00064F11"/>
    <w:rsid w:val="00065344"/>
    <w:rsid w:val="00066C0E"/>
    <w:rsid w:val="00071999"/>
    <w:rsid w:val="00072324"/>
    <w:rsid w:val="00072902"/>
    <w:rsid w:val="00073355"/>
    <w:rsid w:val="000742C8"/>
    <w:rsid w:val="00075049"/>
    <w:rsid w:val="000751ED"/>
    <w:rsid w:val="000778A0"/>
    <w:rsid w:val="00080C97"/>
    <w:rsid w:val="00081B45"/>
    <w:rsid w:val="00083576"/>
    <w:rsid w:val="00084E15"/>
    <w:rsid w:val="00085DCF"/>
    <w:rsid w:val="000932FA"/>
    <w:rsid w:val="00094CF0"/>
    <w:rsid w:val="00094D77"/>
    <w:rsid w:val="000965B0"/>
    <w:rsid w:val="00097AA2"/>
    <w:rsid w:val="000A0927"/>
    <w:rsid w:val="000A1AD6"/>
    <w:rsid w:val="000A29B4"/>
    <w:rsid w:val="000A3806"/>
    <w:rsid w:val="000A46E2"/>
    <w:rsid w:val="000A4C56"/>
    <w:rsid w:val="000A71A0"/>
    <w:rsid w:val="000B3C8B"/>
    <w:rsid w:val="000B3D0B"/>
    <w:rsid w:val="000B5229"/>
    <w:rsid w:val="000B5FDE"/>
    <w:rsid w:val="000B632E"/>
    <w:rsid w:val="000B7156"/>
    <w:rsid w:val="000B75B5"/>
    <w:rsid w:val="000C10B3"/>
    <w:rsid w:val="000C22C0"/>
    <w:rsid w:val="000C25D5"/>
    <w:rsid w:val="000C2C00"/>
    <w:rsid w:val="000C5F44"/>
    <w:rsid w:val="000C6473"/>
    <w:rsid w:val="000C7750"/>
    <w:rsid w:val="000D003F"/>
    <w:rsid w:val="000D17C2"/>
    <w:rsid w:val="000D29AB"/>
    <w:rsid w:val="000D31CD"/>
    <w:rsid w:val="000D4476"/>
    <w:rsid w:val="000D4D3E"/>
    <w:rsid w:val="000D6444"/>
    <w:rsid w:val="000D677B"/>
    <w:rsid w:val="000E0D7B"/>
    <w:rsid w:val="000E1F93"/>
    <w:rsid w:val="000E2D36"/>
    <w:rsid w:val="000E4F92"/>
    <w:rsid w:val="000E5B73"/>
    <w:rsid w:val="000E7FA3"/>
    <w:rsid w:val="000F03A9"/>
    <w:rsid w:val="000F4555"/>
    <w:rsid w:val="000F48B7"/>
    <w:rsid w:val="000F57F1"/>
    <w:rsid w:val="000F5CC3"/>
    <w:rsid w:val="000F5D11"/>
    <w:rsid w:val="000F7424"/>
    <w:rsid w:val="00100B39"/>
    <w:rsid w:val="001014C5"/>
    <w:rsid w:val="00101783"/>
    <w:rsid w:val="001017C2"/>
    <w:rsid w:val="00105780"/>
    <w:rsid w:val="00106956"/>
    <w:rsid w:val="00106F01"/>
    <w:rsid w:val="00107DB0"/>
    <w:rsid w:val="001135FB"/>
    <w:rsid w:val="00113E09"/>
    <w:rsid w:val="00114CFD"/>
    <w:rsid w:val="00114E50"/>
    <w:rsid w:val="00116120"/>
    <w:rsid w:val="00120B34"/>
    <w:rsid w:val="00122430"/>
    <w:rsid w:val="001246C8"/>
    <w:rsid w:val="00124C13"/>
    <w:rsid w:val="00125A06"/>
    <w:rsid w:val="0012677A"/>
    <w:rsid w:val="0012775C"/>
    <w:rsid w:val="00127F14"/>
    <w:rsid w:val="001306C7"/>
    <w:rsid w:val="00130CFC"/>
    <w:rsid w:val="00131FCB"/>
    <w:rsid w:val="00132507"/>
    <w:rsid w:val="001330C1"/>
    <w:rsid w:val="00135201"/>
    <w:rsid w:val="00136451"/>
    <w:rsid w:val="00136810"/>
    <w:rsid w:val="00136EFD"/>
    <w:rsid w:val="001370F9"/>
    <w:rsid w:val="001378AC"/>
    <w:rsid w:val="0014243B"/>
    <w:rsid w:val="001436BE"/>
    <w:rsid w:val="0014370F"/>
    <w:rsid w:val="001449F4"/>
    <w:rsid w:val="00145430"/>
    <w:rsid w:val="00146BE4"/>
    <w:rsid w:val="00147B74"/>
    <w:rsid w:val="0015002D"/>
    <w:rsid w:val="00150F57"/>
    <w:rsid w:val="00152CC6"/>
    <w:rsid w:val="001534CC"/>
    <w:rsid w:val="00153A58"/>
    <w:rsid w:val="00155BEA"/>
    <w:rsid w:val="00156147"/>
    <w:rsid w:val="001563C3"/>
    <w:rsid w:val="001572C8"/>
    <w:rsid w:val="001620C5"/>
    <w:rsid w:val="00162112"/>
    <w:rsid w:val="00162884"/>
    <w:rsid w:val="001632CB"/>
    <w:rsid w:val="001665BE"/>
    <w:rsid w:val="00166917"/>
    <w:rsid w:val="00167551"/>
    <w:rsid w:val="00170D65"/>
    <w:rsid w:val="00171593"/>
    <w:rsid w:val="0017382F"/>
    <w:rsid w:val="00173CF2"/>
    <w:rsid w:val="001744E2"/>
    <w:rsid w:val="00174FF5"/>
    <w:rsid w:val="001765EC"/>
    <w:rsid w:val="001779F5"/>
    <w:rsid w:val="0018138D"/>
    <w:rsid w:val="001835F9"/>
    <w:rsid w:val="00184363"/>
    <w:rsid w:val="00185FB9"/>
    <w:rsid w:val="00186E50"/>
    <w:rsid w:val="00187B68"/>
    <w:rsid w:val="00192D99"/>
    <w:rsid w:val="00192FFC"/>
    <w:rsid w:val="001941BE"/>
    <w:rsid w:val="001A01C4"/>
    <w:rsid w:val="001A2FC9"/>
    <w:rsid w:val="001A4F4B"/>
    <w:rsid w:val="001A5478"/>
    <w:rsid w:val="001A73FE"/>
    <w:rsid w:val="001B0AC0"/>
    <w:rsid w:val="001B5539"/>
    <w:rsid w:val="001B69E0"/>
    <w:rsid w:val="001C05BE"/>
    <w:rsid w:val="001C0D4D"/>
    <w:rsid w:val="001C1B39"/>
    <w:rsid w:val="001C2A57"/>
    <w:rsid w:val="001C3166"/>
    <w:rsid w:val="001C7D33"/>
    <w:rsid w:val="001D0898"/>
    <w:rsid w:val="001D0F77"/>
    <w:rsid w:val="001D170F"/>
    <w:rsid w:val="001D19E5"/>
    <w:rsid w:val="001D512B"/>
    <w:rsid w:val="001D623E"/>
    <w:rsid w:val="001D7388"/>
    <w:rsid w:val="001D7A3B"/>
    <w:rsid w:val="001E066B"/>
    <w:rsid w:val="001E19A6"/>
    <w:rsid w:val="001E4021"/>
    <w:rsid w:val="001E5466"/>
    <w:rsid w:val="001E559A"/>
    <w:rsid w:val="001E5B42"/>
    <w:rsid w:val="001E6145"/>
    <w:rsid w:val="001E64F6"/>
    <w:rsid w:val="001E724A"/>
    <w:rsid w:val="001E77C8"/>
    <w:rsid w:val="001E786E"/>
    <w:rsid w:val="001F285C"/>
    <w:rsid w:val="0020002A"/>
    <w:rsid w:val="00202174"/>
    <w:rsid w:val="00203403"/>
    <w:rsid w:val="00203DFD"/>
    <w:rsid w:val="00204601"/>
    <w:rsid w:val="0020467C"/>
    <w:rsid w:val="002067C9"/>
    <w:rsid w:val="00207CE0"/>
    <w:rsid w:val="0021216E"/>
    <w:rsid w:val="002126A7"/>
    <w:rsid w:val="00213B7B"/>
    <w:rsid w:val="0021565A"/>
    <w:rsid w:val="00215B1E"/>
    <w:rsid w:val="00216B02"/>
    <w:rsid w:val="00216F3F"/>
    <w:rsid w:val="002175D8"/>
    <w:rsid w:val="00217EEA"/>
    <w:rsid w:val="00221545"/>
    <w:rsid w:val="0022230F"/>
    <w:rsid w:val="00222886"/>
    <w:rsid w:val="002235BB"/>
    <w:rsid w:val="002236C3"/>
    <w:rsid w:val="00223C77"/>
    <w:rsid w:val="00223ECC"/>
    <w:rsid w:val="00227BED"/>
    <w:rsid w:val="00230B39"/>
    <w:rsid w:val="002312B1"/>
    <w:rsid w:val="002338DD"/>
    <w:rsid w:val="00234EA1"/>
    <w:rsid w:val="002369BB"/>
    <w:rsid w:val="002371E5"/>
    <w:rsid w:val="0024255D"/>
    <w:rsid w:val="002437F3"/>
    <w:rsid w:val="0024502B"/>
    <w:rsid w:val="00246B96"/>
    <w:rsid w:val="0024737E"/>
    <w:rsid w:val="00251215"/>
    <w:rsid w:val="002522AD"/>
    <w:rsid w:val="00253CCA"/>
    <w:rsid w:val="0025428A"/>
    <w:rsid w:val="002543E7"/>
    <w:rsid w:val="00256223"/>
    <w:rsid w:val="002564BA"/>
    <w:rsid w:val="002568A2"/>
    <w:rsid w:val="00260813"/>
    <w:rsid w:val="00261FB7"/>
    <w:rsid w:val="00262FE0"/>
    <w:rsid w:val="002643CA"/>
    <w:rsid w:val="0026530D"/>
    <w:rsid w:val="00265D93"/>
    <w:rsid w:val="00266097"/>
    <w:rsid w:val="00270495"/>
    <w:rsid w:val="00271C6B"/>
    <w:rsid w:val="002724FB"/>
    <w:rsid w:val="002728AB"/>
    <w:rsid w:val="00273673"/>
    <w:rsid w:val="00273D62"/>
    <w:rsid w:val="00275603"/>
    <w:rsid w:val="002757EC"/>
    <w:rsid w:val="00276119"/>
    <w:rsid w:val="00277123"/>
    <w:rsid w:val="00277EF6"/>
    <w:rsid w:val="00280361"/>
    <w:rsid w:val="0028334B"/>
    <w:rsid w:val="00283A6F"/>
    <w:rsid w:val="00290AEC"/>
    <w:rsid w:val="00291421"/>
    <w:rsid w:val="0029161C"/>
    <w:rsid w:val="00294316"/>
    <w:rsid w:val="00296D7C"/>
    <w:rsid w:val="002A1DD3"/>
    <w:rsid w:val="002A1EEF"/>
    <w:rsid w:val="002A4437"/>
    <w:rsid w:val="002A5402"/>
    <w:rsid w:val="002A66EC"/>
    <w:rsid w:val="002A7CBC"/>
    <w:rsid w:val="002B070C"/>
    <w:rsid w:val="002B3589"/>
    <w:rsid w:val="002C033E"/>
    <w:rsid w:val="002C1654"/>
    <w:rsid w:val="002C1C79"/>
    <w:rsid w:val="002C2BFD"/>
    <w:rsid w:val="002C3005"/>
    <w:rsid w:val="002D07BD"/>
    <w:rsid w:val="002D1B62"/>
    <w:rsid w:val="002D201D"/>
    <w:rsid w:val="002D3E45"/>
    <w:rsid w:val="002D50E0"/>
    <w:rsid w:val="002D7D5D"/>
    <w:rsid w:val="002E0D4B"/>
    <w:rsid w:val="002E1524"/>
    <w:rsid w:val="002E1BD9"/>
    <w:rsid w:val="002E55CC"/>
    <w:rsid w:val="002E6A24"/>
    <w:rsid w:val="002E6C59"/>
    <w:rsid w:val="002F0AA5"/>
    <w:rsid w:val="002F2CB5"/>
    <w:rsid w:val="002F346E"/>
    <w:rsid w:val="002F3987"/>
    <w:rsid w:val="002F5A3D"/>
    <w:rsid w:val="002F7C8C"/>
    <w:rsid w:val="003002BA"/>
    <w:rsid w:val="00300859"/>
    <w:rsid w:val="00300DA4"/>
    <w:rsid w:val="0030242C"/>
    <w:rsid w:val="0030264B"/>
    <w:rsid w:val="00304EF4"/>
    <w:rsid w:val="003054CF"/>
    <w:rsid w:val="00306E5E"/>
    <w:rsid w:val="00310F03"/>
    <w:rsid w:val="00312CD2"/>
    <w:rsid w:val="00313099"/>
    <w:rsid w:val="00317ABB"/>
    <w:rsid w:val="003236F3"/>
    <w:rsid w:val="003245BB"/>
    <w:rsid w:val="003259FA"/>
    <w:rsid w:val="003300AB"/>
    <w:rsid w:val="00331B68"/>
    <w:rsid w:val="003326FD"/>
    <w:rsid w:val="00333D58"/>
    <w:rsid w:val="00335A66"/>
    <w:rsid w:val="00336463"/>
    <w:rsid w:val="00336E9E"/>
    <w:rsid w:val="003375D5"/>
    <w:rsid w:val="00337704"/>
    <w:rsid w:val="00340259"/>
    <w:rsid w:val="0034051F"/>
    <w:rsid w:val="00340D72"/>
    <w:rsid w:val="0034104C"/>
    <w:rsid w:val="003434A0"/>
    <w:rsid w:val="003473BA"/>
    <w:rsid w:val="00350187"/>
    <w:rsid w:val="003513F5"/>
    <w:rsid w:val="00351636"/>
    <w:rsid w:val="00351A87"/>
    <w:rsid w:val="0035388F"/>
    <w:rsid w:val="00353C82"/>
    <w:rsid w:val="00354117"/>
    <w:rsid w:val="00355A0B"/>
    <w:rsid w:val="00356EC8"/>
    <w:rsid w:val="00363933"/>
    <w:rsid w:val="00364C85"/>
    <w:rsid w:val="003678A8"/>
    <w:rsid w:val="00367E32"/>
    <w:rsid w:val="0037144C"/>
    <w:rsid w:val="00371D40"/>
    <w:rsid w:val="00372BBE"/>
    <w:rsid w:val="00372BED"/>
    <w:rsid w:val="00372CEF"/>
    <w:rsid w:val="0037450E"/>
    <w:rsid w:val="0037549F"/>
    <w:rsid w:val="00375A47"/>
    <w:rsid w:val="00382464"/>
    <w:rsid w:val="00383C4B"/>
    <w:rsid w:val="00384858"/>
    <w:rsid w:val="00393B9F"/>
    <w:rsid w:val="00394647"/>
    <w:rsid w:val="00394D1D"/>
    <w:rsid w:val="00394E2E"/>
    <w:rsid w:val="00395454"/>
    <w:rsid w:val="003A2087"/>
    <w:rsid w:val="003A283A"/>
    <w:rsid w:val="003A4E7B"/>
    <w:rsid w:val="003A6E21"/>
    <w:rsid w:val="003B2A90"/>
    <w:rsid w:val="003B418A"/>
    <w:rsid w:val="003B42C7"/>
    <w:rsid w:val="003B652E"/>
    <w:rsid w:val="003C0D00"/>
    <w:rsid w:val="003C0F6D"/>
    <w:rsid w:val="003C2B82"/>
    <w:rsid w:val="003C3E48"/>
    <w:rsid w:val="003C557C"/>
    <w:rsid w:val="003C76C4"/>
    <w:rsid w:val="003D0816"/>
    <w:rsid w:val="003D0852"/>
    <w:rsid w:val="003D1818"/>
    <w:rsid w:val="003D2842"/>
    <w:rsid w:val="003D2BED"/>
    <w:rsid w:val="003D35B4"/>
    <w:rsid w:val="003D3E81"/>
    <w:rsid w:val="003D4DDF"/>
    <w:rsid w:val="003D5FCB"/>
    <w:rsid w:val="003D627B"/>
    <w:rsid w:val="003D7448"/>
    <w:rsid w:val="003D7B99"/>
    <w:rsid w:val="003D7EDE"/>
    <w:rsid w:val="003E48CA"/>
    <w:rsid w:val="003E4D13"/>
    <w:rsid w:val="003F413C"/>
    <w:rsid w:val="00400ED4"/>
    <w:rsid w:val="00401332"/>
    <w:rsid w:val="0040231D"/>
    <w:rsid w:val="0040289C"/>
    <w:rsid w:val="0040371D"/>
    <w:rsid w:val="00406E16"/>
    <w:rsid w:val="0040789E"/>
    <w:rsid w:val="0041041A"/>
    <w:rsid w:val="0041094C"/>
    <w:rsid w:val="00410F50"/>
    <w:rsid w:val="00413E37"/>
    <w:rsid w:val="004169E1"/>
    <w:rsid w:val="00417CEF"/>
    <w:rsid w:val="00420A98"/>
    <w:rsid w:val="0042165C"/>
    <w:rsid w:val="00421B95"/>
    <w:rsid w:val="004315FB"/>
    <w:rsid w:val="004328BF"/>
    <w:rsid w:val="00433799"/>
    <w:rsid w:val="004362E1"/>
    <w:rsid w:val="00441642"/>
    <w:rsid w:val="00443E70"/>
    <w:rsid w:val="00443F27"/>
    <w:rsid w:val="0044498B"/>
    <w:rsid w:val="00445236"/>
    <w:rsid w:val="00451B9B"/>
    <w:rsid w:val="00451FD1"/>
    <w:rsid w:val="00453971"/>
    <w:rsid w:val="004541CE"/>
    <w:rsid w:val="00457743"/>
    <w:rsid w:val="00460546"/>
    <w:rsid w:val="00462B82"/>
    <w:rsid w:val="00464215"/>
    <w:rsid w:val="00466086"/>
    <w:rsid w:val="00467C23"/>
    <w:rsid w:val="00470384"/>
    <w:rsid w:val="00471B09"/>
    <w:rsid w:val="00472462"/>
    <w:rsid w:val="00472DC6"/>
    <w:rsid w:val="00473C4F"/>
    <w:rsid w:val="0047550A"/>
    <w:rsid w:val="00476C2A"/>
    <w:rsid w:val="004800B2"/>
    <w:rsid w:val="004800D8"/>
    <w:rsid w:val="0048104E"/>
    <w:rsid w:val="0048224A"/>
    <w:rsid w:val="004835F1"/>
    <w:rsid w:val="004837F8"/>
    <w:rsid w:val="00483EB9"/>
    <w:rsid w:val="00484544"/>
    <w:rsid w:val="004866C9"/>
    <w:rsid w:val="004867C4"/>
    <w:rsid w:val="004918B3"/>
    <w:rsid w:val="004930D8"/>
    <w:rsid w:val="0049319A"/>
    <w:rsid w:val="004943A6"/>
    <w:rsid w:val="00495E2D"/>
    <w:rsid w:val="004960F2"/>
    <w:rsid w:val="00497752"/>
    <w:rsid w:val="004A0824"/>
    <w:rsid w:val="004A0D21"/>
    <w:rsid w:val="004A112B"/>
    <w:rsid w:val="004A1887"/>
    <w:rsid w:val="004A2508"/>
    <w:rsid w:val="004A4B20"/>
    <w:rsid w:val="004A4ED8"/>
    <w:rsid w:val="004A5D1B"/>
    <w:rsid w:val="004A5E5D"/>
    <w:rsid w:val="004A639D"/>
    <w:rsid w:val="004B370B"/>
    <w:rsid w:val="004B77C1"/>
    <w:rsid w:val="004C05A3"/>
    <w:rsid w:val="004C2DFD"/>
    <w:rsid w:val="004C34F0"/>
    <w:rsid w:val="004C4597"/>
    <w:rsid w:val="004C4872"/>
    <w:rsid w:val="004C5723"/>
    <w:rsid w:val="004C7C5B"/>
    <w:rsid w:val="004D06EB"/>
    <w:rsid w:val="004D127E"/>
    <w:rsid w:val="004D5236"/>
    <w:rsid w:val="004D6F7D"/>
    <w:rsid w:val="004D79D4"/>
    <w:rsid w:val="004E033F"/>
    <w:rsid w:val="004E21E6"/>
    <w:rsid w:val="004E331C"/>
    <w:rsid w:val="004E7F9E"/>
    <w:rsid w:val="004F01D0"/>
    <w:rsid w:val="004F0945"/>
    <w:rsid w:val="004F61CA"/>
    <w:rsid w:val="004F637B"/>
    <w:rsid w:val="004F6982"/>
    <w:rsid w:val="0050178E"/>
    <w:rsid w:val="00502BBB"/>
    <w:rsid w:val="00504EEA"/>
    <w:rsid w:val="00504F2E"/>
    <w:rsid w:val="00505E13"/>
    <w:rsid w:val="0050761C"/>
    <w:rsid w:val="00507CE3"/>
    <w:rsid w:val="00510CB1"/>
    <w:rsid w:val="00511629"/>
    <w:rsid w:val="0051210B"/>
    <w:rsid w:val="00512721"/>
    <w:rsid w:val="00512EF6"/>
    <w:rsid w:val="00514985"/>
    <w:rsid w:val="00515C80"/>
    <w:rsid w:val="005160A0"/>
    <w:rsid w:val="00517990"/>
    <w:rsid w:val="00522467"/>
    <w:rsid w:val="00522D4E"/>
    <w:rsid w:val="00523028"/>
    <w:rsid w:val="00523F54"/>
    <w:rsid w:val="00523F82"/>
    <w:rsid w:val="00525431"/>
    <w:rsid w:val="00527EE9"/>
    <w:rsid w:val="005347C8"/>
    <w:rsid w:val="0053645F"/>
    <w:rsid w:val="00537C44"/>
    <w:rsid w:val="005405E1"/>
    <w:rsid w:val="00540618"/>
    <w:rsid w:val="00541443"/>
    <w:rsid w:val="00542B43"/>
    <w:rsid w:val="00542CE4"/>
    <w:rsid w:val="0054389E"/>
    <w:rsid w:val="00545664"/>
    <w:rsid w:val="00545790"/>
    <w:rsid w:val="00547888"/>
    <w:rsid w:val="0055033E"/>
    <w:rsid w:val="00551F7B"/>
    <w:rsid w:val="005541CE"/>
    <w:rsid w:val="00555F82"/>
    <w:rsid w:val="0055700D"/>
    <w:rsid w:val="00560559"/>
    <w:rsid w:val="00560789"/>
    <w:rsid w:val="00560935"/>
    <w:rsid w:val="00560A88"/>
    <w:rsid w:val="005610A4"/>
    <w:rsid w:val="005610E2"/>
    <w:rsid w:val="005636AE"/>
    <w:rsid w:val="00564018"/>
    <w:rsid w:val="0056603A"/>
    <w:rsid w:val="005660B6"/>
    <w:rsid w:val="00566815"/>
    <w:rsid w:val="00567B35"/>
    <w:rsid w:val="005740F9"/>
    <w:rsid w:val="00574288"/>
    <w:rsid w:val="005745B0"/>
    <w:rsid w:val="0057611D"/>
    <w:rsid w:val="00577991"/>
    <w:rsid w:val="005813B4"/>
    <w:rsid w:val="00581B82"/>
    <w:rsid w:val="00583114"/>
    <w:rsid w:val="00583548"/>
    <w:rsid w:val="005855B0"/>
    <w:rsid w:val="0058767E"/>
    <w:rsid w:val="00590F84"/>
    <w:rsid w:val="0059187A"/>
    <w:rsid w:val="00591A36"/>
    <w:rsid w:val="00597DC4"/>
    <w:rsid w:val="005A0EC4"/>
    <w:rsid w:val="005A120D"/>
    <w:rsid w:val="005A38CC"/>
    <w:rsid w:val="005A4B7C"/>
    <w:rsid w:val="005A5712"/>
    <w:rsid w:val="005A6CF3"/>
    <w:rsid w:val="005A6E7E"/>
    <w:rsid w:val="005A79BC"/>
    <w:rsid w:val="005B1227"/>
    <w:rsid w:val="005B26C8"/>
    <w:rsid w:val="005B280A"/>
    <w:rsid w:val="005B421F"/>
    <w:rsid w:val="005B45A3"/>
    <w:rsid w:val="005B4B80"/>
    <w:rsid w:val="005B5053"/>
    <w:rsid w:val="005B770E"/>
    <w:rsid w:val="005C13E7"/>
    <w:rsid w:val="005C2599"/>
    <w:rsid w:val="005C3991"/>
    <w:rsid w:val="005C3AE3"/>
    <w:rsid w:val="005C3CC5"/>
    <w:rsid w:val="005C565A"/>
    <w:rsid w:val="005C6BC3"/>
    <w:rsid w:val="005C7B33"/>
    <w:rsid w:val="005D148F"/>
    <w:rsid w:val="005D3FBF"/>
    <w:rsid w:val="005D47C5"/>
    <w:rsid w:val="005D567E"/>
    <w:rsid w:val="005D6AF0"/>
    <w:rsid w:val="005D7CE2"/>
    <w:rsid w:val="005E5B4B"/>
    <w:rsid w:val="005E6EF6"/>
    <w:rsid w:val="005F159F"/>
    <w:rsid w:val="005F3022"/>
    <w:rsid w:val="005F3681"/>
    <w:rsid w:val="005F4A5A"/>
    <w:rsid w:val="005F4A9E"/>
    <w:rsid w:val="00601952"/>
    <w:rsid w:val="00602F9B"/>
    <w:rsid w:val="0060462C"/>
    <w:rsid w:val="00605691"/>
    <w:rsid w:val="00605DFA"/>
    <w:rsid w:val="006060A6"/>
    <w:rsid w:val="00607765"/>
    <w:rsid w:val="00610B06"/>
    <w:rsid w:val="006129DB"/>
    <w:rsid w:val="00612A6E"/>
    <w:rsid w:val="0061509E"/>
    <w:rsid w:val="006216E8"/>
    <w:rsid w:val="006218A6"/>
    <w:rsid w:val="0062253D"/>
    <w:rsid w:val="00623920"/>
    <w:rsid w:val="00623AC7"/>
    <w:rsid w:val="00624C0D"/>
    <w:rsid w:val="00624CCE"/>
    <w:rsid w:val="00624E5E"/>
    <w:rsid w:val="00625D45"/>
    <w:rsid w:val="00631411"/>
    <w:rsid w:val="0063274D"/>
    <w:rsid w:val="00632D9A"/>
    <w:rsid w:val="00634724"/>
    <w:rsid w:val="00635E63"/>
    <w:rsid w:val="006367E4"/>
    <w:rsid w:val="00637AD2"/>
    <w:rsid w:val="00641826"/>
    <w:rsid w:val="006452DA"/>
    <w:rsid w:val="00645BA9"/>
    <w:rsid w:val="00647206"/>
    <w:rsid w:val="00651531"/>
    <w:rsid w:val="006528B3"/>
    <w:rsid w:val="0065588A"/>
    <w:rsid w:val="00662B1F"/>
    <w:rsid w:val="0066363C"/>
    <w:rsid w:val="0066404E"/>
    <w:rsid w:val="006641FC"/>
    <w:rsid w:val="00667495"/>
    <w:rsid w:val="006674C7"/>
    <w:rsid w:val="006700C8"/>
    <w:rsid w:val="00670844"/>
    <w:rsid w:val="00671A9F"/>
    <w:rsid w:val="006720B9"/>
    <w:rsid w:val="006743C0"/>
    <w:rsid w:val="006748CB"/>
    <w:rsid w:val="00676A3E"/>
    <w:rsid w:val="00677588"/>
    <w:rsid w:val="0068180C"/>
    <w:rsid w:val="00681AE1"/>
    <w:rsid w:val="00681B72"/>
    <w:rsid w:val="00686640"/>
    <w:rsid w:val="0068677F"/>
    <w:rsid w:val="006870D1"/>
    <w:rsid w:val="006910C6"/>
    <w:rsid w:val="00691163"/>
    <w:rsid w:val="0069231E"/>
    <w:rsid w:val="0069287D"/>
    <w:rsid w:val="00692AAE"/>
    <w:rsid w:val="0069332E"/>
    <w:rsid w:val="006943AD"/>
    <w:rsid w:val="006957FB"/>
    <w:rsid w:val="006A2E35"/>
    <w:rsid w:val="006A333C"/>
    <w:rsid w:val="006A3622"/>
    <w:rsid w:val="006A3F32"/>
    <w:rsid w:val="006A703E"/>
    <w:rsid w:val="006A77EE"/>
    <w:rsid w:val="006B29B7"/>
    <w:rsid w:val="006B3282"/>
    <w:rsid w:val="006B5D68"/>
    <w:rsid w:val="006B6B00"/>
    <w:rsid w:val="006C0D6F"/>
    <w:rsid w:val="006C18C2"/>
    <w:rsid w:val="006C2E3F"/>
    <w:rsid w:val="006C2EE3"/>
    <w:rsid w:val="006C5FCC"/>
    <w:rsid w:val="006C67F5"/>
    <w:rsid w:val="006C6F1F"/>
    <w:rsid w:val="006C7BD6"/>
    <w:rsid w:val="006D3571"/>
    <w:rsid w:val="006D3D35"/>
    <w:rsid w:val="006D4819"/>
    <w:rsid w:val="006D66DC"/>
    <w:rsid w:val="006D7E96"/>
    <w:rsid w:val="006E0563"/>
    <w:rsid w:val="006E0E09"/>
    <w:rsid w:val="006E2D00"/>
    <w:rsid w:val="006E3800"/>
    <w:rsid w:val="006E3B33"/>
    <w:rsid w:val="006E5F4C"/>
    <w:rsid w:val="006F06F4"/>
    <w:rsid w:val="006F0E60"/>
    <w:rsid w:val="006F1B0D"/>
    <w:rsid w:val="006F3625"/>
    <w:rsid w:val="006F5AF7"/>
    <w:rsid w:val="006F5F35"/>
    <w:rsid w:val="006F7674"/>
    <w:rsid w:val="007004FE"/>
    <w:rsid w:val="00700C48"/>
    <w:rsid w:val="00700DDB"/>
    <w:rsid w:val="007019E6"/>
    <w:rsid w:val="00701E0D"/>
    <w:rsid w:val="0070261C"/>
    <w:rsid w:val="007042EF"/>
    <w:rsid w:val="00704C4D"/>
    <w:rsid w:val="007051D6"/>
    <w:rsid w:val="0070542B"/>
    <w:rsid w:val="00705511"/>
    <w:rsid w:val="00705C43"/>
    <w:rsid w:val="00706EFE"/>
    <w:rsid w:val="00711054"/>
    <w:rsid w:val="007112D6"/>
    <w:rsid w:val="00711C7A"/>
    <w:rsid w:val="007127E1"/>
    <w:rsid w:val="00715807"/>
    <w:rsid w:val="007172A4"/>
    <w:rsid w:val="00721B9F"/>
    <w:rsid w:val="0072327B"/>
    <w:rsid w:val="00724B84"/>
    <w:rsid w:val="00725F64"/>
    <w:rsid w:val="00730E6F"/>
    <w:rsid w:val="00731A82"/>
    <w:rsid w:val="00732E59"/>
    <w:rsid w:val="00733C9A"/>
    <w:rsid w:val="00733F35"/>
    <w:rsid w:val="0074666E"/>
    <w:rsid w:val="007478FF"/>
    <w:rsid w:val="0075354B"/>
    <w:rsid w:val="00753F7A"/>
    <w:rsid w:val="00755CB9"/>
    <w:rsid w:val="00756C13"/>
    <w:rsid w:val="0075710F"/>
    <w:rsid w:val="00760188"/>
    <w:rsid w:val="00760C73"/>
    <w:rsid w:val="00761658"/>
    <w:rsid w:val="00763D40"/>
    <w:rsid w:val="007664F4"/>
    <w:rsid w:val="00771076"/>
    <w:rsid w:val="0077266E"/>
    <w:rsid w:val="00772BAF"/>
    <w:rsid w:val="007736AB"/>
    <w:rsid w:val="00773C82"/>
    <w:rsid w:val="0077466C"/>
    <w:rsid w:val="00776FE5"/>
    <w:rsid w:val="0078223C"/>
    <w:rsid w:val="00784EE1"/>
    <w:rsid w:val="00784F87"/>
    <w:rsid w:val="00790928"/>
    <w:rsid w:val="007936C5"/>
    <w:rsid w:val="00794BA6"/>
    <w:rsid w:val="00796976"/>
    <w:rsid w:val="00796B3A"/>
    <w:rsid w:val="007974BF"/>
    <w:rsid w:val="00797C81"/>
    <w:rsid w:val="007A0FED"/>
    <w:rsid w:val="007A1E44"/>
    <w:rsid w:val="007A3FCD"/>
    <w:rsid w:val="007A49F3"/>
    <w:rsid w:val="007A5477"/>
    <w:rsid w:val="007A54AF"/>
    <w:rsid w:val="007A6B4F"/>
    <w:rsid w:val="007A74F0"/>
    <w:rsid w:val="007B0B74"/>
    <w:rsid w:val="007B15BD"/>
    <w:rsid w:val="007B18C1"/>
    <w:rsid w:val="007B1B49"/>
    <w:rsid w:val="007B3033"/>
    <w:rsid w:val="007B416B"/>
    <w:rsid w:val="007B56BE"/>
    <w:rsid w:val="007B6073"/>
    <w:rsid w:val="007B71A2"/>
    <w:rsid w:val="007B7F80"/>
    <w:rsid w:val="007C1590"/>
    <w:rsid w:val="007C24AC"/>
    <w:rsid w:val="007C2CDA"/>
    <w:rsid w:val="007C2DA1"/>
    <w:rsid w:val="007C2E8E"/>
    <w:rsid w:val="007C3609"/>
    <w:rsid w:val="007C718E"/>
    <w:rsid w:val="007C7F29"/>
    <w:rsid w:val="007D10D9"/>
    <w:rsid w:val="007D165C"/>
    <w:rsid w:val="007D2E41"/>
    <w:rsid w:val="007D65B1"/>
    <w:rsid w:val="007D6930"/>
    <w:rsid w:val="007E05E1"/>
    <w:rsid w:val="007E1E0B"/>
    <w:rsid w:val="007E26B9"/>
    <w:rsid w:val="007E3EED"/>
    <w:rsid w:val="007E407F"/>
    <w:rsid w:val="007E4782"/>
    <w:rsid w:val="007E5993"/>
    <w:rsid w:val="007E69DA"/>
    <w:rsid w:val="007E7176"/>
    <w:rsid w:val="007F0820"/>
    <w:rsid w:val="007F15D8"/>
    <w:rsid w:val="007F2847"/>
    <w:rsid w:val="007F2CCC"/>
    <w:rsid w:val="007F364E"/>
    <w:rsid w:val="007F4A00"/>
    <w:rsid w:val="0080054C"/>
    <w:rsid w:val="00801B3E"/>
    <w:rsid w:val="00802ADB"/>
    <w:rsid w:val="00810D69"/>
    <w:rsid w:val="0081282D"/>
    <w:rsid w:val="00812AA7"/>
    <w:rsid w:val="0081352F"/>
    <w:rsid w:val="008228C5"/>
    <w:rsid w:val="00822F77"/>
    <w:rsid w:val="008238EB"/>
    <w:rsid w:val="00823A30"/>
    <w:rsid w:val="008244EF"/>
    <w:rsid w:val="00824A8A"/>
    <w:rsid w:val="0082536B"/>
    <w:rsid w:val="0082618E"/>
    <w:rsid w:val="00826911"/>
    <w:rsid w:val="00827A28"/>
    <w:rsid w:val="00830740"/>
    <w:rsid w:val="00830E3E"/>
    <w:rsid w:val="0083280D"/>
    <w:rsid w:val="00832C51"/>
    <w:rsid w:val="00832CCE"/>
    <w:rsid w:val="00836A7B"/>
    <w:rsid w:val="00836B11"/>
    <w:rsid w:val="00836FB7"/>
    <w:rsid w:val="00837F15"/>
    <w:rsid w:val="00837FD1"/>
    <w:rsid w:val="00840303"/>
    <w:rsid w:val="00840D82"/>
    <w:rsid w:val="00844009"/>
    <w:rsid w:val="008440D7"/>
    <w:rsid w:val="0084424B"/>
    <w:rsid w:val="00846AF0"/>
    <w:rsid w:val="00847242"/>
    <w:rsid w:val="00847EC8"/>
    <w:rsid w:val="00862C11"/>
    <w:rsid w:val="008631CB"/>
    <w:rsid w:val="00865C3A"/>
    <w:rsid w:val="00867927"/>
    <w:rsid w:val="008700B9"/>
    <w:rsid w:val="00881196"/>
    <w:rsid w:val="00883197"/>
    <w:rsid w:val="00886C08"/>
    <w:rsid w:val="00890809"/>
    <w:rsid w:val="0089589C"/>
    <w:rsid w:val="008A1014"/>
    <w:rsid w:val="008A1E07"/>
    <w:rsid w:val="008A2081"/>
    <w:rsid w:val="008A2277"/>
    <w:rsid w:val="008A4DB4"/>
    <w:rsid w:val="008A62DC"/>
    <w:rsid w:val="008B1AC0"/>
    <w:rsid w:val="008B29D0"/>
    <w:rsid w:val="008B2CB8"/>
    <w:rsid w:val="008B3843"/>
    <w:rsid w:val="008B3BBB"/>
    <w:rsid w:val="008B6E9F"/>
    <w:rsid w:val="008C042B"/>
    <w:rsid w:val="008C0883"/>
    <w:rsid w:val="008C14B2"/>
    <w:rsid w:val="008C1967"/>
    <w:rsid w:val="008C2798"/>
    <w:rsid w:val="008C31A9"/>
    <w:rsid w:val="008C361D"/>
    <w:rsid w:val="008C4B15"/>
    <w:rsid w:val="008C58D4"/>
    <w:rsid w:val="008C661A"/>
    <w:rsid w:val="008D3207"/>
    <w:rsid w:val="008D439B"/>
    <w:rsid w:val="008E1C3C"/>
    <w:rsid w:val="008E5DEE"/>
    <w:rsid w:val="008F0AE2"/>
    <w:rsid w:val="008F0C69"/>
    <w:rsid w:val="008F4952"/>
    <w:rsid w:val="0090010E"/>
    <w:rsid w:val="00901CA5"/>
    <w:rsid w:val="00902A59"/>
    <w:rsid w:val="009038F2"/>
    <w:rsid w:val="00905490"/>
    <w:rsid w:val="00905C27"/>
    <w:rsid w:val="00912B5C"/>
    <w:rsid w:val="00912DA9"/>
    <w:rsid w:val="0091506E"/>
    <w:rsid w:val="0092420D"/>
    <w:rsid w:val="00925E01"/>
    <w:rsid w:val="00927321"/>
    <w:rsid w:val="00930684"/>
    <w:rsid w:val="009316BB"/>
    <w:rsid w:val="00935140"/>
    <w:rsid w:val="009354E9"/>
    <w:rsid w:val="0093720E"/>
    <w:rsid w:val="0094376A"/>
    <w:rsid w:val="0094521A"/>
    <w:rsid w:val="0094648E"/>
    <w:rsid w:val="00946BA8"/>
    <w:rsid w:val="00947391"/>
    <w:rsid w:val="00947A24"/>
    <w:rsid w:val="00951116"/>
    <w:rsid w:val="00954DE2"/>
    <w:rsid w:val="009559F0"/>
    <w:rsid w:val="00955CF4"/>
    <w:rsid w:val="009562CF"/>
    <w:rsid w:val="009611CD"/>
    <w:rsid w:val="009613B2"/>
    <w:rsid w:val="009616FC"/>
    <w:rsid w:val="00962276"/>
    <w:rsid w:val="0096236D"/>
    <w:rsid w:val="009632DB"/>
    <w:rsid w:val="00964304"/>
    <w:rsid w:val="00964398"/>
    <w:rsid w:val="00964873"/>
    <w:rsid w:val="00967CFF"/>
    <w:rsid w:val="00970A47"/>
    <w:rsid w:val="00970E25"/>
    <w:rsid w:val="009732DE"/>
    <w:rsid w:val="00973585"/>
    <w:rsid w:val="00974C07"/>
    <w:rsid w:val="00974E74"/>
    <w:rsid w:val="009762E1"/>
    <w:rsid w:val="00976E37"/>
    <w:rsid w:val="00983686"/>
    <w:rsid w:val="0098383A"/>
    <w:rsid w:val="0098495D"/>
    <w:rsid w:val="009907D8"/>
    <w:rsid w:val="009908F7"/>
    <w:rsid w:val="00991666"/>
    <w:rsid w:val="009928D3"/>
    <w:rsid w:val="00993122"/>
    <w:rsid w:val="00994846"/>
    <w:rsid w:val="00994EDD"/>
    <w:rsid w:val="00995DAD"/>
    <w:rsid w:val="0099603E"/>
    <w:rsid w:val="00996B4B"/>
    <w:rsid w:val="00996C89"/>
    <w:rsid w:val="00997086"/>
    <w:rsid w:val="009A0F9E"/>
    <w:rsid w:val="009A2004"/>
    <w:rsid w:val="009A659F"/>
    <w:rsid w:val="009A7153"/>
    <w:rsid w:val="009B0BF7"/>
    <w:rsid w:val="009B4C61"/>
    <w:rsid w:val="009B70D8"/>
    <w:rsid w:val="009C294C"/>
    <w:rsid w:val="009C39D1"/>
    <w:rsid w:val="009D0717"/>
    <w:rsid w:val="009D35FD"/>
    <w:rsid w:val="009D7B00"/>
    <w:rsid w:val="009E1144"/>
    <w:rsid w:val="009E27F9"/>
    <w:rsid w:val="009E288D"/>
    <w:rsid w:val="009E486F"/>
    <w:rsid w:val="009F0163"/>
    <w:rsid w:val="009F10CB"/>
    <w:rsid w:val="009F11B6"/>
    <w:rsid w:val="009F1963"/>
    <w:rsid w:val="009F1BF6"/>
    <w:rsid w:val="009F1F64"/>
    <w:rsid w:val="009F5DAA"/>
    <w:rsid w:val="00A0010E"/>
    <w:rsid w:val="00A009BE"/>
    <w:rsid w:val="00A014F0"/>
    <w:rsid w:val="00A0167A"/>
    <w:rsid w:val="00A03B41"/>
    <w:rsid w:val="00A0569E"/>
    <w:rsid w:val="00A06363"/>
    <w:rsid w:val="00A06E83"/>
    <w:rsid w:val="00A11AD6"/>
    <w:rsid w:val="00A11CBE"/>
    <w:rsid w:val="00A126D9"/>
    <w:rsid w:val="00A13934"/>
    <w:rsid w:val="00A14410"/>
    <w:rsid w:val="00A14C46"/>
    <w:rsid w:val="00A16803"/>
    <w:rsid w:val="00A1711E"/>
    <w:rsid w:val="00A210B9"/>
    <w:rsid w:val="00A220E1"/>
    <w:rsid w:val="00A228A8"/>
    <w:rsid w:val="00A23503"/>
    <w:rsid w:val="00A23DCA"/>
    <w:rsid w:val="00A24BCA"/>
    <w:rsid w:val="00A276B8"/>
    <w:rsid w:val="00A3171D"/>
    <w:rsid w:val="00A32FA3"/>
    <w:rsid w:val="00A33136"/>
    <w:rsid w:val="00A33267"/>
    <w:rsid w:val="00A33EFE"/>
    <w:rsid w:val="00A36670"/>
    <w:rsid w:val="00A3765E"/>
    <w:rsid w:val="00A3799F"/>
    <w:rsid w:val="00A40E86"/>
    <w:rsid w:val="00A40F7A"/>
    <w:rsid w:val="00A414CC"/>
    <w:rsid w:val="00A4263E"/>
    <w:rsid w:val="00A435B6"/>
    <w:rsid w:val="00A449B8"/>
    <w:rsid w:val="00A44E73"/>
    <w:rsid w:val="00A453CD"/>
    <w:rsid w:val="00A4545F"/>
    <w:rsid w:val="00A456D6"/>
    <w:rsid w:val="00A4600A"/>
    <w:rsid w:val="00A50079"/>
    <w:rsid w:val="00A5083E"/>
    <w:rsid w:val="00A5311E"/>
    <w:rsid w:val="00A54087"/>
    <w:rsid w:val="00A540D4"/>
    <w:rsid w:val="00A5595B"/>
    <w:rsid w:val="00A5796E"/>
    <w:rsid w:val="00A60035"/>
    <w:rsid w:val="00A62C8E"/>
    <w:rsid w:val="00A636CE"/>
    <w:rsid w:val="00A63C0B"/>
    <w:rsid w:val="00A64C21"/>
    <w:rsid w:val="00A66CD8"/>
    <w:rsid w:val="00A67078"/>
    <w:rsid w:val="00A7353E"/>
    <w:rsid w:val="00A755D2"/>
    <w:rsid w:val="00A801CA"/>
    <w:rsid w:val="00A8233F"/>
    <w:rsid w:val="00A82A83"/>
    <w:rsid w:val="00A83A8C"/>
    <w:rsid w:val="00A852D8"/>
    <w:rsid w:val="00A8552E"/>
    <w:rsid w:val="00A95C5F"/>
    <w:rsid w:val="00A97668"/>
    <w:rsid w:val="00A97AFF"/>
    <w:rsid w:val="00A97F16"/>
    <w:rsid w:val="00AA0E26"/>
    <w:rsid w:val="00AA20DA"/>
    <w:rsid w:val="00AA26BE"/>
    <w:rsid w:val="00AA5E0B"/>
    <w:rsid w:val="00AA6B7D"/>
    <w:rsid w:val="00AB0CEC"/>
    <w:rsid w:val="00AB1CB2"/>
    <w:rsid w:val="00AB2219"/>
    <w:rsid w:val="00AB4805"/>
    <w:rsid w:val="00AC1083"/>
    <w:rsid w:val="00AC1125"/>
    <w:rsid w:val="00AC153D"/>
    <w:rsid w:val="00AC3196"/>
    <w:rsid w:val="00AC3D0E"/>
    <w:rsid w:val="00AC3E40"/>
    <w:rsid w:val="00AC4368"/>
    <w:rsid w:val="00AC4ECC"/>
    <w:rsid w:val="00AC594F"/>
    <w:rsid w:val="00AD175E"/>
    <w:rsid w:val="00AD62AB"/>
    <w:rsid w:val="00AE17E1"/>
    <w:rsid w:val="00AE2231"/>
    <w:rsid w:val="00AE32B0"/>
    <w:rsid w:val="00AE3D97"/>
    <w:rsid w:val="00AF527B"/>
    <w:rsid w:val="00AF73D2"/>
    <w:rsid w:val="00B02A0F"/>
    <w:rsid w:val="00B02C54"/>
    <w:rsid w:val="00B039CF"/>
    <w:rsid w:val="00B04D7F"/>
    <w:rsid w:val="00B101C7"/>
    <w:rsid w:val="00B119BD"/>
    <w:rsid w:val="00B120E6"/>
    <w:rsid w:val="00B13F4B"/>
    <w:rsid w:val="00B140E8"/>
    <w:rsid w:val="00B155CB"/>
    <w:rsid w:val="00B21DE0"/>
    <w:rsid w:val="00B235A5"/>
    <w:rsid w:val="00B25BBE"/>
    <w:rsid w:val="00B2777B"/>
    <w:rsid w:val="00B27B14"/>
    <w:rsid w:val="00B3096B"/>
    <w:rsid w:val="00B31821"/>
    <w:rsid w:val="00B32D06"/>
    <w:rsid w:val="00B34029"/>
    <w:rsid w:val="00B346D5"/>
    <w:rsid w:val="00B34BAD"/>
    <w:rsid w:val="00B34C89"/>
    <w:rsid w:val="00B350CE"/>
    <w:rsid w:val="00B363B1"/>
    <w:rsid w:val="00B401B5"/>
    <w:rsid w:val="00B42B41"/>
    <w:rsid w:val="00B43369"/>
    <w:rsid w:val="00B44B6B"/>
    <w:rsid w:val="00B45A62"/>
    <w:rsid w:val="00B460E6"/>
    <w:rsid w:val="00B50173"/>
    <w:rsid w:val="00B50374"/>
    <w:rsid w:val="00B527A4"/>
    <w:rsid w:val="00B5392A"/>
    <w:rsid w:val="00B54B52"/>
    <w:rsid w:val="00B56E1D"/>
    <w:rsid w:val="00B61F9B"/>
    <w:rsid w:val="00B633E3"/>
    <w:rsid w:val="00B638B0"/>
    <w:rsid w:val="00B641AB"/>
    <w:rsid w:val="00B642D7"/>
    <w:rsid w:val="00B70033"/>
    <w:rsid w:val="00B70AEF"/>
    <w:rsid w:val="00B711AC"/>
    <w:rsid w:val="00B71C9E"/>
    <w:rsid w:val="00B72BEC"/>
    <w:rsid w:val="00B73F56"/>
    <w:rsid w:val="00B74D0F"/>
    <w:rsid w:val="00B757B1"/>
    <w:rsid w:val="00B7581E"/>
    <w:rsid w:val="00B7637D"/>
    <w:rsid w:val="00B77121"/>
    <w:rsid w:val="00B77594"/>
    <w:rsid w:val="00B801DF"/>
    <w:rsid w:val="00B82103"/>
    <w:rsid w:val="00B8376C"/>
    <w:rsid w:val="00B86937"/>
    <w:rsid w:val="00B86AD4"/>
    <w:rsid w:val="00B875A2"/>
    <w:rsid w:val="00B90C0A"/>
    <w:rsid w:val="00B93706"/>
    <w:rsid w:val="00B95A6C"/>
    <w:rsid w:val="00B960BB"/>
    <w:rsid w:val="00B963E6"/>
    <w:rsid w:val="00B96A52"/>
    <w:rsid w:val="00B97381"/>
    <w:rsid w:val="00B973DF"/>
    <w:rsid w:val="00BA03FE"/>
    <w:rsid w:val="00BA0E30"/>
    <w:rsid w:val="00BA37ED"/>
    <w:rsid w:val="00BA5259"/>
    <w:rsid w:val="00BA5432"/>
    <w:rsid w:val="00BA5780"/>
    <w:rsid w:val="00BA5C2B"/>
    <w:rsid w:val="00BA660B"/>
    <w:rsid w:val="00BB2108"/>
    <w:rsid w:val="00BB26E6"/>
    <w:rsid w:val="00BB3546"/>
    <w:rsid w:val="00BB35F9"/>
    <w:rsid w:val="00BB4884"/>
    <w:rsid w:val="00BB5692"/>
    <w:rsid w:val="00BB7324"/>
    <w:rsid w:val="00BC2371"/>
    <w:rsid w:val="00BC2448"/>
    <w:rsid w:val="00BC280F"/>
    <w:rsid w:val="00BC459F"/>
    <w:rsid w:val="00BC5E75"/>
    <w:rsid w:val="00BD118E"/>
    <w:rsid w:val="00BD4A1F"/>
    <w:rsid w:val="00BD6BCE"/>
    <w:rsid w:val="00BE06DB"/>
    <w:rsid w:val="00BE2BFD"/>
    <w:rsid w:val="00BE32D5"/>
    <w:rsid w:val="00BE38B1"/>
    <w:rsid w:val="00BE579E"/>
    <w:rsid w:val="00BE5839"/>
    <w:rsid w:val="00BF24E2"/>
    <w:rsid w:val="00BF549F"/>
    <w:rsid w:val="00C001E7"/>
    <w:rsid w:val="00C02894"/>
    <w:rsid w:val="00C039A1"/>
    <w:rsid w:val="00C0449E"/>
    <w:rsid w:val="00C04DD3"/>
    <w:rsid w:val="00C06515"/>
    <w:rsid w:val="00C06BEF"/>
    <w:rsid w:val="00C10582"/>
    <w:rsid w:val="00C10624"/>
    <w:rsid w:val="00C123B2"/>
    <w:rsid w:val="00C13AD6"/>
    <w:rsid w:val="00C15F23"/>
    <w:rsid w:val="00C16B7F"/>
    <w:rsid w:val="00C22FF8"/>
    <w:rsid w:val="00C24124"/>
    <w:rsid w:val="00C259CB"/>
    <w:rsid w:val="00C275EC"/>
    <w:rsid w:val="00C30A7F"/>
    <w:rsid w:val="00C31FE1"/>
    <w:rsid w:val="00C36C65"/>
    <w:rsid w:val="00C4012B"/>
    <w:rsid w:val="00C409DF"/>
    <w:rsid w:val="00C425FC"/>
    <w:rsid w:val="00C43EA8"/>
    <w:rsid w:val="00C46F45"/>
    <w:rsid w:val="00C47386"/>
    <w:rsid w:val="00C47440"/>
    <w:rsid w:val="00C518C8"/>
    <w:rsid w:val="00C556B5"/>
    <w:rsid w:val="00C56296"/>
    <w:rsid w:val="00C602C4"/>
    <w:rsid w:val="00C61A16"/>
    <w:rsid w:val="00C639AB"/>
    <w:rsid w:val="00C65DDD"/>
    <w:rsid w:val="00C67761"/>
    <w:rsid w:val="00C73438"/>
    <w:rsid w:val="00C73C63"/>
    <w:rsid w:val="00C757FA"/>
    <w:rsid w:val="00C77E74"/>
    <w:rsid w:val="00C8100C"/>
    <w:rsid w:val="00C81439"/>
    <w:rsid w:val="00C81A84"/>
    <w:rsid w:val="00C8274B"/>
    <w:rsid w:val="00C828DE"/>
    <w:rsid w:val="00C8312F"/>
    <w:rsid w:val="00C83C16"/>
    <w:rsid w:val="00C86163"/>
    <w:rsid w:val="00C86F94"/>
    <w:rsid w:val="00C910DD"/>
    <w:rsid w:val="00C92872"/>
    <w:rsid w:val="00C93598"/>
    <w:rsid w:val="00C95114"/>
    <w:rsid w:val="00C95875"/>
    <w:rsid w:val="00C97107"/>
    <w:rsid w:val="00C97DFC"/>
    <w:rsid w:val="00CA5069"/>
    <w:rsid w:val="00CA6D39"/>
    <w:rsid w:val="00CA7795"/>
    <w:rsid w:val="00CA7CCC"/>
    <w:rsid w:val="00CB0EFF"/>
    <w:rsid w:val="00CB59B7"/>
    <w:rsid w:val="00CB652C"/>
    <w:rsid w:val="00CB714D"/>
    <w:rsid w:val="00CB7BE0"/>
    <w:rsid w:val="00CC2953"/>
    <w:rsid w:val="00CC30CB"/>
    <w:rsid w:val="00CC5155"/>
    <w:rsid w:val="00CC56E4"/>
    <w:rsid w:val="00CC7889"/>
    <w:rsid w:val="00CD053D"/>
    <w:rsid w:val="00CD10B6"/>
    <w:rsid w:val="00CD2C92"/>
    <w:rsid w:val="00CD3485"/>
    <w:rsid w:val="00CD4483"/>
    <w:rsid w:val="00CD59D2"/>
    <w:rsid w:val="00CE0A98"/>
    <w:rsid w:val="00CE541F"/>
    <w:rsid w:val="00CE6F25"/>
    <w:rsid w:val="00CF009D"/>
    <w:rsid w:val="00CF66AF"/>
    <w:rsid w:val="00D01D64"/>
    <w:rsid w:val="00D0346A"/>
    <w:rsid w:val="00D06269"/>
    <w:rsid w:val="00D06880"/>
    <w:rsid w:val="00D07576"/>
    <w:rsid w:val="00D10486"/>
    <w:rsid w:val="00D10FB0"/>
    <w:rsid w:val="00D12CA4"/>
    <w:rsid w:val="00D12DF7"/>
    <w:rsid w:val="00D12ECE"/>
    <w:rsid w:val="00D16877"/>
    <w:rsid w:val="00D16AC2"/>
    <w:rsid w:val="00D16D3D"/>
    <w:rsid w:val="00D2292C"/>
    <w:rsid w:val="00D2559D"/>
    <w:rsid w:val="00D25C6B"/>
    <w:rsid w:val="00D26300"/>
    <w:rsid w:val="00D27F37"/>
    <w:rsid w:val="00D30353"/>
    <w:rsid w:val="00D3048C"/>
    <w:rsid w:val="00D33D3D"/>
    <w:rsid w:val="00D36C1D"/>
    <w:rsid w:val="00D36FAC"/>
    <w:rsid w:val="00D37916"/>
    <w:rsid w:val="00D3796C"/>
    <w:rsid w:val="00D37B39"/>
    <w:rsid w:val="00D405AC"/>
    <w:rsid w:val="00D405E5"/>
    <w:rsid w:val="00D4190C"/>
    <w:rsid w:val="00D43AEE"/>
    <w:rsid w:val="00D45F49"/>
    <w:rsid w:val="00D472AC"/>
    <w:rsid w:val="00D53307"/>
    <w:rsid w:val="00D5391D"/>
    <w:rsid w:val="00D54F49"/>
    <w:rsid w:val="00D551F0"/>
    <w:rsid w:val="00D5548F"/>
    <w:rsid w:val="00D554EA"/>
    <w:rsid w:val="00D55B26"/>
    <w:rsid w:val="00D56648"/>
    <w:rsid w:val="00D57DD1"/>
    <w:rsid w:val="00D657B9"/>
    <w:rsid w:val="00D7137F"/>
    <w:rsid w:val="00D748C0"/>
    <w:rsid w:val="00D75557"/>
    <w:rsid w:val="00D75781"/>
    <w:rsid w:val="00D806AA"/>
    <w:rsid w:val="00D80E81"/>
    <w:rsid w:val="00D83424"/>
    <w:rsid w:val="00D83E54"/>
    <w:rsid w:val="00D857FB"/>
    <w:rsid w:val="00D86423"/>
    <w:rsid w:val="00D90194"/>
    <w:rsid w:val="00D90A81"/>
    <w:rsid w:val="00D90BC4"/>
    <w:rsid w:val="00D9332A"/>
    <w:rsid w:val="00D9491B"/>
    <w:rsid w:val="00D94D1A"/>
    <w:rsid w:val="00D967F1"/>
    <w:rsid w:val="00D96F08"/>
    <w:rsid w:val="00DA0494"/>
    <w:rsid w:val="00DA09C3"/>
    <w:rsid w:val="00DA1E47"/>
    <w:rsid w:val="00DA22E6"/>
    <w:rsid w:val="00DA5640"/>
    <w:rsid w:val="00DA5AD8"/>
    <w:rsid w:val="00DA6280"/>
    <w:rsid w:val="00DA799C"/>
    <w:rsid w:val="00DB22F9"/>
    <w:rsid w:val="00DB59DA"/>
    <w:rsid w:val="00DB6A8C"/>
    <w:rsid w:val="00DB7CE2"/>
    <w:rsid w:val="00DC2238"/>
    <w:rsid w:val="00DC32B9"/>
    <w:rsid w:val="00DC54EC"/>
    <w:rsid w:val="00DC7C99"/>
    <w:rsid w:val="00DD0452"/>
    <w:rsid w:val="00DD0E8E"/>
    <w:rsid w:val="00DD15E3"/>
    <w:rsid w:val="00DD2814"/>
    <w:rsid w:val="00DD3DB7"/>
    <w:rsid w:val="00DD3E7E"/>
    <w:rsid w:val="00DD483F"/>
    <w:rsid w:val="00DE1D37"/>
    <w:rsid w:val="00DE1DFE"/>
    <w:rsid w:val="00DE2197"/>
    <w:rsid w:val="00DE2826"/>
    <w:rsid w:val="00DE468F"/>
    <w:rsid w:val="00DE521D"/>
    <w:rsid w:val="00DF1C23"/>
    <w:rsid w:val="00DF2AFA"/>
    <w:rsid w:val="00DF7CC7"/>
    <w:rsid w:val="00E04CE8"/>
    <w:rsid w:val="00E06075"/>
    <w:rsid w:val="00E06189"/>
    <w:rsid w:val="00E07D3B"/>
    <w:rsid w:val="00E10D58"/>
    <w:rsid w:val="00E1289B"/>
    <w:rsid w:val="00E134E1"/>
    <w:rsid w:val="00E13900"/>
    <w:rsid w:val="00E13F9E"/>
    <w:rsid w:val="00E141A8"/>
    <w:rsid w:val="00E142F5"/>
    <w:rsid w:val="00E15DBA"/>
    <w:rsid w:val="00E165B0"/>
    <w:rsid w:val="00E222C8"/>
    <w:rsid w:val="00E225C0"/>
    <w:rsid w:val="00E2373C"/>
    <w:rsid w:val="00E276FE"/>
    <w:rsid w:val="00E31FFC"/>
    <w:rsid w:val="00E336E2"/>
    <w:rsid w:val="00E346CA"/>
    <w:rsid w:val="00E34847"/>
    <w:rsid w:val="00E4000F"/>
    <w:rsid w:val="00E42AA3"/>
    <w:rsid w:val="00E42E83"/>
    <w:rsid w:val="00E43765"/>
    <w:rsid w:val="00E44D8A"/>
    <w:rsid w:val="00E46476"/>
    <w:rsid w:val="00E47437"/>
    <w:rsid w:val="00E500B8"/>
    <w:rsid w:val="00E5057E"/>
    <w:rsid w:val="00E605C6"/>
    <w:rsid w:val="00E6127B"/>
    <w:rsid w:val="00E61C7A"/>
    <w:rsid w:val="00E629C6"/>
    <w:rsid w:val="00E62EB4"/>
    <w:rsid w:val="00E64097"/>
    <w:rsid w:val="00E648C7"/>
    <w:rsid w:val="00E663AA"/>
    <w:rsid w:val="00E675FF"/>
    <w:rsid w:val="00E713B3"/>
    <w:rsid w:val="00E718D0"/>
    <w:rsid w:val="00E74760"/>
    <w:rsid w:val="00E749B0"/>
    <w:rsid w:val="00E80F0C"/>
    <w:rsid w:val="00E819AB"/>
    <w:rsid w:val="00E830D4"/>
    <w:rsid w:val="00E84572"/>
    <w:rsid w:val="00E84F09"/>
    <w:rsid w:val="00E879C1"/>
    <w:rsid w:val="00E87EE7"/>
    <w:rsid w:val="00E90414"/>
    <w:rsid w:val="00E91BA4"/>
    <w:rsid w:val="00E92F26"/>
    <w:rsid w:val="00E93397"/>
    <w:rsid w:val="00E95559"/>
    <w:rsid w:val="00E97AE0"/>
    <w:rsid w:val="00EA1199"/>
    <w:rsid w:val="00EA142A"/>
    <w:rsid w:val="00EA1660"/>
    <w:rsid w:val="00EA1CB6"/>
    <w:rsid w:val="00EA30C4"/>
    <w:rsid w:val="00EA5BA1"/>
    <w:rsid w:val="00EB28FE"/>
    <w:rsid w:val="00EB333E"/>
    <w:rsid w:val="00EB53A1"/>
    <w:rsid w:val="00EC57A5"/>
    <w:rsid w:val="00ED0E2C"/>
    <w:rsid w:val="00ED19DD"/>
    <w:rsid w:val="00ED3153"/>
    <w:rsid w:val="00ED4F66"/>
    <w:rsid w:val="00EE2D45"/>
    <w:rsid w:val="00EE57C4"/>
    <w:rsid w:val="00EE6553"/>
    <w:rsid w:val="00EE7001"/>
    <w:rsid w:val="00EF129E"/>
    <w:rsid w:val="00EF2A1F"/>
    <w:rsid w:val="00EF3595"/>
    <w:rsid w:val="00EF43AF"/>
    <w:rsid w:val="00EF67D0"/>
    <w:rsid w:val="00F00AF4"/>
    <w:rsid w:val="00F00F27"/>
    <w:rsid w:val="00F04E9B"/>
    <w:rsid w:val="00F0521C"/>
    <w:rsid w:val="00F06D88"/>
    <w:rsid w:val="00F0724F"/>
    <w:rsid w:val="00F11202"/>
    <w:rsid w:val="00F14311"/>
    <w:rsid w:val="00F1486B"/>
    <w:rsid w:val="00F15382"/>
    <w:rsid w:val="00F16A13"/>
    <w:rsid w:val="00F16BC0"/>
    <w:rsid w:val="00F17395"/>
    <w:rsid w:val="00F223D1"/>
    <w:rsid w:val="00F23612"/>
    <w:rsid w:val="00F24297"/>
    <w:rsid w:val="00F2593D"/>
    <w:rsid w:val="00F25E2C"/>
    <w:rsid w:val="00F2742A"/>
    <w:rsid w:val="00F30CDF"/>
    <w:rsid w:val="00F31317"/>
    <w:rsid w:val="00F32084"/>
    <w:rsid w:val="00F3425B"/>
    <w:rsid w:val="00F34AE0"/>
    <w:rsid w:val="00F34BA8"/>
    <w:rsid w:val="00F3596B"/>
    <w:rsid w:val="00F36D1F"/>
    <w:rsid w:val="00F40301"/>
    <w:rsid w:val="00F405E3"/>
    <w:rsid w:val="00F424AB"/>
    <w:rsid w:val="00F42515"/>
    <w:rsid w:val="00F4490D"/>
    <w:rsid w:val="00F45120"/>
    <w:rsid w:val="00F51DA4"/>
    <w:rsid w:val="00F53C1D"/>
    <w:rsid w:val="00F546F0"/>
    <w:rsid w:val="00F55837"/>
    <w:rsid w:val="00F56A76"/>
    <w:rsid w:val="00F56E67"/>
    <w:rsid w:val="00F57717"/>
    <w:rsid w:val="00F61CD5"/>
    <w:rsid w:val="00F634B1"/>
    <w:rsid w:val="00F64BB4"/>
    <w:rsid w:val="00F666CF"/>
    <w:rsid w:val="00F6758D"/>
    <w:rsid w:val="00F67EBD"/>
    <w:rsid w:val="00F70B04"/>
    <w:rsid w:val="00F73BF2"/>
    <w:rsid w:val="00F74220"/>
    <w:rsid w:val="00F76133"/>
    <w:rsid w:val="00F76BB0"/>
    <w:rsid w:val="00F76F7C"/>
    <w:rsid w:val="00F77343"/>
    <w:rsid w:val="00F77FB4"/>
    <w:rsid w:val="00F800FC"/>
    <w:rsid w:val="00F81038"/>
    <w:rsid w:val="00F824CF"/>
    <w:rsid w:val="00F84C1C"/>
    <w:rsid w:val="00F87EEE"/>
    <w:rsid w:val="00F91467"/>
    <w:rsid w:val="00F950C9"/>
    <w:rsid w:val="00F95A5D"/>
    <w:rsid w:val="00F96750"/>
    <w:rsid w:val="00F97DCF"/>
    <w:rsid w:val="00F97EEC"/>
    <w:rsid w:val="00FA09A2"/>
    <w:rsid w:val="00FA3DC8"/>
    <w:rsid w:val="00FA4577"/>
    <w:rsid w:val="00FA5A98"/>
    <w:rsid w:val="00FA6A66"/>
    <w:rsid w:val="00FA718F"/>
    <w:rsid w:val="00FB1BE4"/>
    <w:rsid w:val="00FB3340"/>
    <w:rsid w:val="00FB40B9"/>
    <w:rsid w:val="00FB4109"/>
    <w:rsid w:val="00FB62BD"/>
    <w:rsid w:val="00FC0B6E"/>
    <w:rsid w:val="00FC0D16"/>
    <w:rsid w:val="00FC4CBB"/>
    <w:rsid w:val="00FC5137"/>
    <w:rsid w:val="00FD07A7"/>
    <w:rsid w:val="00FD5A1C"/>
    <w:rsid w:val="00FD771B"/>
    <w:rsid w:val="00FE009D"/>
    <w:rsid w:val="00FE0548"/>
    <w:rsid w:val="00FE0EF8"/>
    <w:rsid w:val="00FE13B0"/>
    <w:rsid w:val="00FE17DE"/>
    <w:rsid w:val="00FE3421"/>
    <w:rsid w:val="00FE3F53"/>
    <w:rsid w:val="00FE4053"/>
    <w:rsid w:val="00FE6837"/>
    <w:rsid w:val="00FF0F2D"/>
    <w:rsid w:val="00FF2131"/>
    <w:rsid w:val="00FF4677"/>
    <w:rsid w:val="00FF46B7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A1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D4A1F"/>
  </w:style>
  <w:style w:type="paragraph" w:styleId="a5">
    <w:name w:val="footer"/>
    <w:basedOn w:val="a"/>
    <w:link w:val="a6"/>
    <w:uiPriority w:val="99"/>
    <w:semiHidden/>
    <w:unhideWhenUsed/>
    <w:rsid w:val="00BD4A1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A1F"/>
  </w:style>
  <w:style w:type="paragraph" w:styleId="a7">
    <w:name w:val="Balloon Text"/>
    <w:basedOn w:val="a"/>
    <w:link w:val="a8"/>
    <w:uiPriority w:val="99"/>
    <w:semiHidden/>
    <w:unhideWhenUsed/>
    <w:rsid w:val="00BD4A1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1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80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664"/>
  </w:style>
  <w:style w:type="character" w:customStyle="1" w:styleId="wmi-callto">
    <w:name w:val="wmi-callto"/>
    <w:basedOn w:val="a0"/>
    <w:rsid w:val="00545664"/>
  </w:style>
  <w:style w:type="paragraph" w:styleId="aa">
    <w:name w:val="List Paragraph"/>
    <w:basedOn w:val="a"/>
    <w:uiPriority w:val="34"/>
    <w:qFormat/>
    <w:rsid w:val="000B3D0B"/>
    <w:pPr>
      <w:spacing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FA4577"/>
  </w:style>
  <w:style w:type="table" w:styleId="ab">
    <w:name w:val="Table Grid"/>
    <w:basedOn w:val="a1"/>
    <w:rsid w:val="00FA45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64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lphasta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Виндадляознакомления</cp:lastModifiedBy>
  <cp:revision>13</cp:revision>
  <dcterms:created xsi:type="dcterms:W3CDTF">2013-01-26T11:15:00Z</dcterms:created>
  <dcterms:modified xsi:type="dcterms:W3CDTF">2014-02-20T12:30:00Z</dcterms:modified>
</cp:coreProperties>
</file>