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5A" w:rsidRDefault="002B7F5A" w:rsidP="002B7F5A">
      <w:pPr>
        <w:pBdr>
          <w:bottom w:val="single" w:sz="12" w:space="1" w:color="auto"/>
        </w:pBdr>
        <w:ind w:left="-142"/>
        <w:jc w:val="right"/>
      </w:pPr>
    </w:p>
    <w:p w:rsidR="002B7F5A" w:rsidRDefault="002B7F5A" w:rsidP="002B7F5A"/>
    <w:p w:rsidR="002B7F5A" w:rsidRPr="000C78F6" w:rsidRDefault="002B7F5A" w:rsidP="002B7F5A">
      <w:pPr>
        <w:pStyle w:val="af"/>
        <w:jc w:val="center"/>
        <w:rPr>
          <w:sz w:val="40"/>
          <w:szCs w:val="40"/>
        </w:rPr>
      </w:pPr>
      <w:r w:rsidRPr="003D6D89">
        <w:rPr>
          <w:sz w:val="40"/>
          <w:szCs w:val="40"/>
        </w:rPr>
        <w:t>Бриф на разработку мобильн</w:t>
      </w:r>
      <w:r>
        <w:rPr>
          <w:sz w:val="40"/>
          <w:szCs w:val="40"/>
        </w:rPr>
        <w:t>ого приложения</w:t>
      </w:r>
    </w:p>
    <w:p w:rsidR="002B7F5A" w:rsidRPr="00C55B82" w:rsidRDefault="002B7F5A" w:rsidP="002B7F5A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1. </w:t>
      </w:r>
      <w:r w:rsidRPr="00C55B82">
        <w:rPr>
          <w:rFonts w:ascii="Times New Roman" w:hAnsi="Times New Roman"/>
          <w:b/>
          <w:sz w:val="30"/>
          <w:szCs w:val="30"/>
        </w:rPr>
        <w:t xml:space="preserve">Информация о </w:t>
      </w:r>
      <w:r>
        <w:rPr>
          <w:rFonts w:ascii="Times New Roman" w:hAnsi="Times New Roman"/>
          <w:b/>
          <w:sz w:val="30"/>
          <w:szCs w:val="30"/>
        </w:rPr>
        <w:t>З</w:t>
      </w:r>
      <w:r w:rsidRPr="00C55B82">
        <w:rPr>
          <w:rFonts w:ascii="Times New Roman" w:hAnsi="Times New Roman"/>
          <w:b/>
          <w:sz w:val="30"/>
          <w:szCs w:val="30"/>
        </w:rPr>
        <w:t>аказчике</w:t>
      </w:r>
    </w:p>
    <w:tbl>
      <w:tblPr>
        <w:tblW w:w="0" w:type="auto"/>
        <w:jc w:val="center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 xml:space="preserve">1.1 </w:t>
            </w:r>
            <w:r w:rsidRPr="000C78F6">
              <w:rPr>
                <w:rFonts w:ascii="Times New Roman" w:hAnsi="Times New Roman"/>
              </w:rPr>
              <w:t>Название Вашей  компании: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1.2.</w:t>
            </w:r>
            <w:r w:rsidRPr="000C78F6">
              <w:rPr>
                <w:rFonts w:ascii="Times New Roman" w:hAnsi="Times New Roman"/>
              </w:rPr>
              <w:t xml:space="preserve"> Ф.И.О. ответственного лица: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1.3.</w:t>
            </w:r>
            <w:r w:rsidRPr="000C78F6">
              <w:rPr>
                <w:rFonts w:ascii="Times New Roman" w:hAnsi="Times New Roman"/>
              </w:rPr>
              <w:t xml:space="preserve"> Контактный телефон (с кодом страны и города):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1.4.</w:t>
            </w:r>
            <w:r w:rsidRPr="000C78F6">
              <w:rPr>
                <w:rFonts w:ascii="Times New Roman" w:hAnsi="Times New Roman"/>
              </w:rPr>
              <w:t xml:space="preserve"> Контактный </w:t>
            </w:r>
            <w:r w:rsidRPr="000C78F6">
              <w:rPr>
                <w:rFonts w:ascii="Times New Roman" w:hAnsi="Times New Roman"/>
                <w:lang w:val="en-US"/>
              </w:rPr>
              <w:t>E</w:t>
            </w:r>
            <w:r w:rsidRPr="000C78F6">
              <w:rPr>
                <w:rFonts w:ascii="Times New Roman" w:hAnsi="Times New Roman"/>
              </w:rPr>
              <w:t>-</w:t>
            </w:r>
            <w:r w:rsidRPr="000C78F6">
              <w:rPr>
                <w:rFonts w:ascii="Times New Roman" w:hAnsi="Times New Roman"/>
                <w:lang w:val="en-US"/>
              </w:rPr>
              <w:t>mail</w:t>
            </w:r>
            <w:r w:rsidRPr="000C78F6">
              <w:rPr>
                <w:rFonts w:ascii="Times New Roman" w:hAnsi="Times New Roman"/>
              </w:rPr>
              <w:t xml:space="preserve"> для связи с Вами: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1.5.</w:t>
            </w:r>
            <w:r w:rsidRPr="000C78F6">
              <w:rPr>
                <w:rFonts w:ascii="Times New Roman" w:hAnsi="Times New Roman"/>
              </w:rPr>
              <w:t xml:space="preserve"> Почтовый адрес Вашей компании (с указанием страны и индекса):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1.6.</w:t>
            </w:r>
            <w:r w:rsidRPr="000C78F6">
              <w:rPr>
                <w:rFonts w:ascii="Times New Roman" w:hAnsi="Times New Roman"/>
              </w:rPr>
              <w:t xml:space="preserve"> Сфера деятельности Вашей компании: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2B7F5A" w:rsidRDefault="002B7F5A" w:rsidP="002B7F5A">
      <w:pPr>
        <w:rPr>
          <w:rFonts w:ascii="Times New Roman" w:hAnsi="Times New Roman"/>
        </w:rPr>
      </w:pPr>
    </w:p>
    <w:p w:rsidR="002B7F5A" w:rsidRPr="00C55B82" w:rsidRDefault="002B7F5A" w:rsidP="002B7F5A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2. </w:t>
      </w:r>
      <w:r w:rsidRPr="00C55B82">
        <w:rPr>
          <w:rFonts w:ascii="Times New Roman" w:hAnsi="Times New Roman"/>
          <w:b/>
          <w:sz w:val="30"/>
          <w:szCs w:val="30"/>
        </w:rPr>
        <w:t xml:space="preserve">Информация о </w:t>
      </w:r>
      <w:r>
        <w:rPr>
          <w:rFonts w:ascii="Times New Roman" w:hAnsi="Times New Roman"/>
          <w:b/>
          <w:sz w:val="30"/>
          <w:szCs w:val="30"/>
        </w:rPr>
        <w:t>Приложении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628"/>
      </w:tblGrid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2.1.</w:t>
            </w:r>
            <w:r w:rsidRPr="000C78F6">
              <w:rPr>
                <w:rFonts w:ascii="Times New Roman" w:hAnsi="Times New Roman"/>
              </w:rPr>
              <w:t xml:space="preserve"> Приложение  будет взаимодействовать с сайтом? (Нет</w:t>
            </w:r>
            <w:r w:rsidRPr="000D3744">
              <w:rPr>
                <w:rFonts w:ascii="Times New Roman" w:hAnsi="Times New Roman"/>
              </w:rPr>
              <w:t>/</w:t>
            </w:r>
            <w:r w:rsidRPr="000C78F6">
              <w:rPr>
                <w:rFonts w:ascii="Times New Roman" w:hAnsi="Times New Roman"/>
              </w:rPr>
              <w:t xml:space="preserve"> Да (Если </w:t>
            </w:r>
            <w:r w:rsidRPr="000D3744">
              <w:rPr>
                <w:rFonts w:ascii="Times New Roman" w:hAnsi="Times New Roman"/>
              </w:rPr>
              <w:t>Д</w:t>
            </w:r>
            <w:r w:rsidRPr="000C78F6">
              <w:rPr>
                <w:rFonts w:ascii="Times New Roman" w:hAnsi="Times New Roman"/>
              </w:rPr>
              <w:t>а, то укажите ссылку на сайт)):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2.2.</w:t>
            </w:r>
            <w:r w:rsidRPr="000C78F6">
              <w:rPr>
                <w:rFonts w:ascii="Times New Roman" w:hAnsi="Times New Roman"/>
              </w:rPr>
              <w:t xml:space="preserve"> Для какой платформы необходимо разработать мобильное приложение</w:t>
            </w:r>
            <w:r>
              <w:rPr>
                <w:rFonts w:ascii="Times New Roman" w:hAnsi="Times New Roman"/>
              </w:rPr>
              <w:t xml:space="preserve"> </w:t>
            </w:r>
            <w:r w:rsidRPr="000D3744">
              <w:rPr>
                <w:rFonts w:ascii="Times New Roman" w:hAnsi="Times New Roman"/>
              </w:rPr>
              <w:t>(</w:t>
            </w:r>
            <w:r w:rsidRPr="000C78F6">
              <w:rPr>
                <w:rFonts w:ascii="Times New Roman" w:hAnsi="Times New Roman"/>
                <w:lang w:val="en-US"/>
              </w:rPr>
              <w:t>iPhone</w:t>
            </w:r>
            <w:r w:rsidRPr="000D3744">
              <w:rPr>
                <w:rFonts w:ascii="Times New Roman" w:hAnsi="Times New Roman"/>
              </w:rPr>
              <w:t xml:space="preserve">, </w:t>
            </w:r>
            <w:r w:rsidRPr="000C78F6">
              <w:rPr>
                <w:rFonts w:ascii="Times New Roman" w:hAnsi="Times New Roman"/>
                <w:lang w:val="en-US"/>
              </w:rPr>
              <w:t>iPad</w:t>
            </w:r>
            <w:r w:rsidRPr="000D3744">
              <w:rPr>
                <w:rFonts w:ascii="Times New Roman" w:hAnsi="Times New Roman"/>
              </w:rPr>
              <w:t xml:space="preserve">, </w:t>
            </w:r>
            <w:r w:rsidRPr="000C78F6">
              <w:rPr>
                <w:rFonts w:ascii="Times New Roman" w:hAnsi="Times New Roman"/>
                <w:lang w:val="en-US"/>
              </w:rPr>
              <w:t>Android</w:t>
            </w:r>
            <w:r w:rsidRPr="000D3744">
              <w:rPr>
                <w:rFonts w:ascii="Times New Roman" w:hAnsi="Times New Roman"/>
              </w:rPr>
              <w:t xml:space="preserve">, </w:t>
            </w:r>
            <w:r w:rsidRPr="000C78F6">
              <w:rPr>
                <w:rFonts w:ascii="Times New Roman" w:hAnsi="Times New Roman"/>
                <w:lang w:val="en-US"/>
              </w:rPr>
              <w:t>Java</w:t>
            </w:r>
            <w:r w:rsidRPr="000D3744">
              <w:rPr>
                <w:rFonts w:ascii="Times New Roman" w:hAnsi="Times New Roman"/>
              </w:rPr>
              <w:t xml:space="preserve">, </w:t>
            </w:r>
            <w:r w:rsidRPr="000C78F6">
              <w:rPr>
                <w:rFonts w:ascii="Times New Roman" w:hAnsi="Times New Roman"/>
                <w:lang w:val="en-US"/>
              </w:rPr>
              <w:t>Windows</w:t>
            </w:r>
            <w:r w:rsidRPr="000D3744">
              <w:rPr>
                <w:rFonts w:ascii="Times New Roman" w:hAnsi="Times New Roman"/>
              </w:rPr>
              <w:t xml:space="preserve"> </w:t>
            </w:r>
            <w:r w:rsidRPr="000C78F6">
              <w:rPr>
                <w:rFonts w:ascii="Times New Roman" w:hAnsi="Times New Roman"/>
                <w:lang w:val="en-US"/>
              </w:rPr>
              <w:t>Phone</w:t>
            </w:r>
            <w:r w:rsidRPr="000D3744">
              <w:rPr>
                <w:rFonts w:ascii="Times New Roman" w:hAnsi="Times New Roman"/>
              </w:rPr>
              <w:t xml:space="preserve"> </w:t>
            </w:r>
            <w:r w:rsidRPr="000C78F6">
              <w:rPr>
                <w:rFonts w:ascii="Times New Roman" w:hAnsi="Times New Roman"/>
              </w:rPr>
              <w:t>или</w:t>
            </w:r>
            <w:r>
              <w:rPr>
                <w:rFonts w:ascii="Times New Roman" w:hAnsi="Times New Roman"/>
              </w:rPr>
              <w:t xml:space="preserve"> другую платформу</w:t>
            </w:r>
            <w:r w:rsidRPr="000C78F6">
              <w:rPr>
                <w:rFonts w:ascii="Times New Roman" w:hAnsi="Times New Roman"/>
              </w:rPr>
              <w:t>):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2.3.</w:t>
            </w:r>
            <w:r w:rsidRPr="000C78F6">
              <w:rPr>
                <w:rFonts w:ascii="Times New Roman" w:hAnsi="Times New Roman"/>
              </w:rPr>
              <w:t xml:space="preserve"> Кратко опи</w:t>
            </w:r>
            <w:r>
              <w:rPr>
                <w:rFonts w:ascii="Times New Roman" w:hAnsi="Times New Roman"/>
              </w:rPr>
              <w:t>шите з</w:t>
            </w:r>
            <w:r w:rsidRPr="000C78F6">
              <w:rPr>
                <w:rFonts w:ascii="Times New Roman" w:hAnsi="Times New Roman"/>
              </w:rPr>
              <w:t>адач</w:t>
            </w:r>
            <w:r>
              <w:rPr>
                <w:rFonts w:ascii="Times New Roman" w:hAnsi="Times New Roman"/>
              </w:rPr>
              <w:t xml:space="preserve">у по разработке Вашего приложения </w:t>
            </w:r>
            <w:r w:rsidRPr="000C78F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ч</w:t>
            </w:r>
            <w:r w:rsidRPr="000C78F6">
              <w:rPr>
                <w:rFonts w:ascii="Times New Roman" w:hAnsi="Times New Roman"/>
              </w:rPr>
              <w:t>то необходимо сделать</w:t>
            </w:r>
            <w:r>
              <w:rPr>
                <w:rFonts w:ascii="Times New Roman" w:hAnsi="Times New Roman"/>
              </w:rPr>
              <w:t>?</w:t>
            </w:r>
            <w:r w:rsidRPr="000C78F6">
              <w:rPr>
                <w:rFonts w:ascii="Times New Roman" w:hAnsi="Times New Roman"/>
              </w:rPr>
              <w:t>):</w:t>
            </w:r>
          </w:p>
          <w:p w:rsidR="002B7F5A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lastRenderedPageBreak/>
              <w:t>2.4.</w:t>
            </w:r>
            <w:r w:rsidRPr="000C78F6">
              <w:rPr>
                <w:rFonts w:ascii="Times New Roman" w:hAnsi="Times New Roman"/>
              </w:rPr>
              <w:t xml:space="preserve"> Опишите требуемый функционал Вашего будущего приложения:</w:t>
            </w: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lastRenderedPageBreak/>
              <w:t>2.5.</w:t>
            </w:r>
            <w:r w:rsidRPr="000C78F6">
              <w:rPr>
                <w:rFonts w:ascii="Times New Roman" w:hAnsi="Times New Roman"/>
              </w:rPr>
              <w:t xml:space="preserve"> Какой бюджет предусмотрен на разработку (примерно, если </w:t>
            </w:r>
            <w:r>
              <w:rPr>
                <w:rFonts w:ascii="Times New Roman" w:hAnsi="Times New Roman"/>
              </w:rPr>
              <w:t xml:space="preserve">не </w:t>
            </w:r>
            <w:r w:rsidRPr="000C78F6">
              <w:rPr>
                <w:rFonts w:ascii="Times New Roman" w:hAnsi="Times New Roman"/>
              </w:rPr>
              <w:t>предусмотрен):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2.6.</w:t>
            </w:r>
            <w:r w:rsidRPr="000C78F6">
              <w:rPr>
                <w:rFonts w:ascii="Times New Roman" w:hAnsi="Times New Roman"/>
              </w:rPr>
              <w:t xml:space="preserve"> Укажите ссылки с примерами аналогичных приложений:</w:t>
            </w: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2.7.</w:t>
            </w:r>
            <w:r w:rsidRPr="000C78F6">
              <w:rPr>
                <w:rFonts w:ascii="Times New Roman" w:hAnsi="Times New Roman"/>
              </w:rPr>
              <w:t xml:space="preserve"> Укажите ссылки с примерами дизайна:</w:t>
            </w:r>
          </w:p>
          <w:p w:rsidR="002B7F5A" w:rsidRDefault="002B7F5A" w:rsidP="00491FA5">
            <w:pPr>
              <w:spacing w:after="0"/>
              <w:rPr>
                <w:rFonts w:ascii="Times New Roman" w:hAnsi="Times New Roman"/>
              </w:rPr>
            </w:pPr>
          </w:p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2.8.</w:t>
            </w:r>
            <w:r w:rsidRPr="000C78F6">
              <w:rPr>
                <w:rFonts w:ascii="Times New Roman" w:hAnsi="Times New Roman"/>
              </w:rPr>
              <w:t xml:space="preserve"> Ваше приложение планируется как платное (Да платное/Нет бесплатное)?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2.9.</w:t>
            </w:r>
            <w:r w:rsidRPr="000C78F6">
              <w:rPr>
                <w:rFonts w:ascii="Times New Roman" w:hAnsi="Times New Roman"/>
              </w:rPr>
              <w:t xml:space="preserve"> У Вас имеется готовое техническое задание (Да/Нет)?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2.10.</w:t>
            </w:r>
            <w:r w:rsidRPr="000C78F6">
              <w:rPr>
                <w:rFonts w:ascii="Times New Roman" w:hAnsi="Times New Roman"/>
              </w:rPr>
              <w:t xml:space="preserve"> У Вас имеется готовый дизайн (Да/Нет)?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2.11.</w:t>
            </w:r>
            <w:r w:rsidRPr="000C78F6">
              <w:rPr>
                <w:rFonts w:ascii="Times New Roman" w:hAnsi="Times New Roman"/>
              </w:rPr>
              <w:t xml:space="preserve"> На каком языке будет приложение и требуются ли другие языковые версии (укажите какие):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2.12.</w:t>
            </w:r>
            <w:r w:rsidRPr="000C78F6">
              <w:rPr>
                <w:rFonts w:ascii="Times New Roman" w:hAnsi="Times New Roman"/>
              </w:rPr>
              <w:t xml:space="preserve"> Требуется ли нам разместить Ваше приложение на </w:t>
            </w:r>
            <w:r w:rsidRPr="000C78F6">
              <w:rPr>
                <w:rFonts w:ascii="Times New Roman" w:hAnsi="Times New Roman"/>
                <w:lang w:val="en-US"/>
              </w:rPr>
              <w:t>App</w:t>
            </w:r>
            <w:r w:rsidRPr="000C78F6">
              <w:rPr>
                <w:rFonts w:ascii="Times New Roman" w:hAnsi="Times New Roman"/>
              </w:rPr>
              <w:t xml:space="preserve"> </w:t>
            </w:r>
            <w:r w:rsidRPr="000C78F6">
              <w:rPr>
                <w:rFonts w:ascii="Times New Roman" w:hAnsi="Times New Roman"/>
                <w:lang w:val="en-US"/>
              </w:rPr>
              <w:t>Store</w:t>
            </w:r>
            <w:r w:rsidRPr="000C78F6">
              <w:rPr>
                <w:rFonts w:ascii="Times New Roman" w:hAnsi="Times New Roman"/>
              </w:rPr>
              <w:t xml:space="preserve"> (Да/Нет)?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2B7F5A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2.13.</w:t>
            </w:r>
            <w:r w:rsidRPr="000C78F6">
              <w:rPr>
                <w:rFonts w:ascii="Times New Roman" w:hAnsi="Times New Roman"/>
              </w:rPr>
              <w:t xml:space="preserve"> Требуется ли нам разместить Ваше приложение на </w:t>
            </w:r>
            <w:r>
              <w:rPr>
                <w:rFonts w:ascii="Times New Roman" w:hAnsi="Times New Roman"/>
                <w:lang w:val="en-US"/>
              </w:rPr>
              <w:t>Google</w:t>
            </w:r>
            <w:r w:rsidRPr="002B7F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Play</w:t>
            </w:r>
            <w:r w:rsidRPr="002B7F5A">
              <w:rPr>
                <w:rFonts w:ascii="Times New Roman" w:hAnsi="Times New Roman"/>
              </w:rPr>
              <w:t xml:space="preserve"> </w:t>
            </w:r>
            <w:r w:rsidRPr="000C78F6">
              <w:rPr>
                <w:rFonts w:ascii="Times New Roman" w:hAnsi="Times New Roman"/>
              </w:rPr>
              <w:t>(Да/Нет)?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2.14.</w:t>
            </w:r>
            <w:r w:rsidRPr="000C78F6">
              <w:rPr>
                <w:rFonts w:ascii="Times New Roman" w:hAnsi="Times New Roman"/>
              </w:rPr>
              <w:t xml:space="preserve"> Требуется ли нам разместить Ваше приложение на </w:t>
            </w:r>
            <w:r w:rsidRPr="000C78F6">
              <w:rPr>
                <w:rFonts w:ascii="Times New Roman" w:hAnsi="Times New Roman"/>
                <w:lang w:val="en-US"/>
              </w:rPr>
              <w:t>Ovi</w:t>
            </w:r>
            <w:r w:rsidRPr="000C78F6">
              <w:rPr>
                <w:rFonts w:ascii="Times New Roman" w:hAnsi="Times New Roman"/>
              </w:rPr>
              <w:t xml:space="preserve"> </w:t>
            </w:r>
            <w:r w:rsidRPr="000C78F6">
              <w:rPr>
                <w:rFonts w:ascii="Times New Roman" w:hAnsi="Times New Roman"/>
                <w:lang w:val="en-US"/>
              </w:rPr>
              <w:t>Store</w:t>
            </w:r>
            <w:r w:rsidRPr="000C78F6">
              <w:rPr>
                <w:rFonts w:ascii="Times New Roman" w:hAnsi="Times New Roman"/>
              </w:rPr>
              <w:t xml:space="preserve"> (Да/Нет)?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2.15.</w:t>
            </w:r>
            <w:r w:rsidRPr="000C78F6">
              <w:rPr>
                <w:rFonts w:ascii="Times New Roman" w:hAnsi="Times New Roman"/>
              </w:rPr>
              <w:t xml:space="preserve"> Укажите название Вашего будущего приложения: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2.16.</w:t>
            </w:r>
            <w:r w:rsidRPr="000C78F6">
              <w:rPr>
                <w:rFonts w:ascii="Times New Roman" w:hAnsi="Times New Roman"/>
              </w:rPr>
              <w:t xml:space="preserve"> Планируемая дата старта проекта: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>2.17.</w:t>
            </w:r>
            <w:r w:rsidRPr="000C78F6">
              <w:rPr>
                <w:rFonts w:ascii="Times New Roman" w:hAnsi="Times New Roman"/>
              </w:rPr>
              <w:t xml:space="preserve"> Планируемая дата окончания проекта: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2B7F5A" w:rsidRPr="000C78F6" w:rsidTr="002B7F5A">
        <w:trPr>
          <w:jc w:val="center"/>
        </w:trPr>
        <w:tc>
          <w:tcPr>
            <w:tcW w:w="2943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</w:rPr>
            </w:pPr>
            <w:r w:rsidRPr="000C78F6">
              <w:rPr>
                <w:rFonts w:ascii="Times New Roman" w:hAnsi="Times New Roman"/>
                <w:b/>
              </w:rPr>
              <w:t xml:space="preserve">2.18. </w:t>
            </w:r>
            <w:r w:rsidRPr="000C78F6">
              <w:rPr>
                <w:rFonts w:ascii="Times New Roman" w:hAnsi="Times New Roman"/>
              </w:rPr>
              <w:t>Укажите другую информацию при необходимости:</w:t>
            </w:r>
          </w:p>
        </w:tc>
        <w:tc>
          <w:tcPr>
            <w:tcW w:w="6628" w:type="dxa"/>
          </w:tcPr>
          <w:p w:rsidR="002B7F5A" w:rsidRPr="000C78F6" w:rsidRDefault="002B7F5A" w:rsidP="00491FA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2B7F5A" w:rsidRDefault="002B7F5A" w:rsidP="002B7F5A">
      <w:pPr>
        <w:rPr>
          <w:rFonts w:ascii="Times New Roman" w:hAnsi="Times New Roman"/>
        </w:rPr>
      </w:pPr>
    </w:p>
    <w:p w:rsidR="002B7F5A" w:rsidRDefault="002B7F5A" w:rsidP="002B7F5A">
      <w:pPr>
        <w:jc w:val="center"/>
        <w:rPr>
          <w:rFonts w:ascii="Verdana" w:hAnsi="Verdana"/>
          <w:color w:val="800080"/>
        </w:rPr>
      </w:pPr>
      <w:r w:rsidRPr="004770E5">
        <w:rPr>
          <w:rFonts w:ascii="Verdana" w:hAnsi="Verdana"/>
          <w:color w:val="800080"/>
        </w:rPr>
        <w:t xml:space="preserve">После заполнения Вам необходимо сохранить этот документ </w:t>
      </w:r>
    </w:p>
    <w:p w:rsidR="002B7F5A" w:rsidRPr="00DE2826" w:rsidRDefault="002B7F5A" w:rsidP="002B7F5A">
      <w:pPr>
        <w:jc w:val="center"/>
        <w:rPr>
          <w:rFonts w:ascii="Verdana" w:hAnsi="Verdana"/>
        </w:rPr>
      </w:pPr>
      <w:r>
        <w:rPr>
          <w:rFonts w:ascii="Verdana" w:hAnsi="Verdana"/>
          <w:color w:val="800080"/>
        </w:rPr>
        <w:t>и отправить нам</w:t>
      </w:r>
      <w:r w:rsidRPr="004770E5">
        <w:rPr>
          <w:rFonts w:ascii="Verdana" w:hAnsi="Verdana"/>
          <w:color w:val="800080"/>
        </w:rPr>
        <w:t xml:space="preserve"> по эл. почте: </w:t>
      </w:r>
      <w:hyperlink r:id="rId7" w:history="1">
        <w:r w:rsidRPr="005259AD">
          <w:rPr>
            <w:rStyle w:val="ac"/>
            <w:rFonts w:ascii="Verdana" w:hAnsi="Verdana"/>
            <w:lang w:val="en-US"/>
          </w:rPr>
          <w:t>office</w:t>
        </w:r>
        <w:r w:rsidRPr="005259AD">
          <w:rPr>
            <w:rStyle w:val="ac"/>
            <w:rFonts w:ascii="Verdana" w:hAnsi="Verdana"/>
          </w:rPr>
          <w:t>@</w:t>
        </w:r>
        <w:r w:rsidRPr="005259AD">
          <w:rPr>
            <w:rStyle w:val="ac"/>
            <w:rFonts w:ascii="Verdana" w:hAnsi="Verdana"/>
            <w:lang w:val="en-US"/>
          </w:rPr>
          <w:t>alphastars</w:t>
        </w:r>
        <w:r w:rsidRPr="005259AD">
          <w:rPr>
            <w:rStyle w:val="ac"/>
            <w:rFonts w:ascii="Verdana" w:hAnsi="Verdana"/>
          </w:rPr>
          <w:t>.</w:t>
        </w:r>
        <w:r w:rsidRPr="005259AD">
          <w:rPr>
            <w:rStyle w:val="ac"/>
            <w:rFonts w:ascii="Verdana" w:hAnsi="Verdana"/>
            <w:lang w:val="en-US"/>
          </w:rPr>
          <w:t>ru</w:t>
        </w:r>
      </w:hyperlink>
    </w:p>
    <w:p w:rsidR="0083727C" w:rsidRPr="002B7F5A" w:rsidRDefault="0083727C" w:rsidP="002B7F5A">
      <w:pPr>
        <w:tabs>
          <w:tab w:val="left" w:pos="6273"/>
        </w:tabs>
      </w:pPr>
    </w:p>
    <w:sectPr w:rsidR="0083727C" w:rsidRPr="002B7F5A" w:rsidSect="002B7F5A">
      <w:headerReference w:type="default" r:id="rId8"/>
      <w:pgSz w:w="11906" w:h="16838"/>
      <w:pgMar w:top="1134" w:right="566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56" w:rsidRDefault="00DE0C56" w:rsidP="00BD4A1F">
      <w:pPr>
        <w:spacing w:after="0"/>
      </w:pPr>
      <w:r>
        <w:separator/>
      </w:r>
    </w:p>
  </w:endnote>
  <w:endnote w:type="continuationSeparator" w:id="0">
    <w:p w:rsidR="00DE0C56" w:rsidRDefault="00DE0C56" w:rsidP="00BD4A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56" w:rsidRDefault="00DE0C56" w:rsidP="00BD4A1F">
      <w:pPr>
        <w:spacing w:after="0"/>
      </w:pPr>
      <w:r>
        <w:separator/>
      </w:r>
    </w:p>
  </w:footnote>
  <w:footnote w:type="continuationSeparator" w:id="0">
    <w:p w:rsidR="00DE0C56" w:rsidRDefault="00DE0C56" w:rsidP="00BD4A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A1F" w:rsidRDefault="00BD4A1F" w:rsidP="00BD4A1F">
    <w:pPr>
      <w:pStyle w:val="a3"/>
      <w:tabs>
        <w:tab w:val="clear" w:pos="9355"/>
        <w:tab w:val="right" w:pos="10065"/>
      </w:tabs>
      <w:ind w:right="-568"/>
    </w:pPr>
    <w:r>
      <w:rPr>
        <w:lang w:val="en-US"/>
      </w:rPr>
      <w:t xml:space="preserve">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3924797" cy="1486894"/>
          <wp:effectExtent l="19050" t="0" r="0" b="0"/>
          <wp:docPr id="3" name="Рисунок 3" descr="C:\Documents and Settings\Admin\Рабочий стол\СОХРАНЯЛКА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Рабочий стол\СОХРАНЯЛКА\колонтиту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2173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4A1F" w:rsidRDefault="00BD4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14E580F"/>
    <w:multiLevelType w:val="hybridMultilevel"/>
    <w:tmpl w:val="07A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6043E"/>
    <w:multiLevelType w:val="hybridMultilevel"/>
    <w:tmpl w:val="2020CBE2"/>
    <w:lvl w:ilvl="0" w:tplc="3324354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1D41D35"/>
    <w:multiLevelType w:val="hybridMultilevel"/>
    <w:tmpl w:val="82125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76147"/>
    <w:multiLevelType w:val="hybridMultilevel"/>
    <w:tmpl w:val="746A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C2C79"/>
    <w:multiLevelType w:val="hybridMultilevel"/>
    <w:tmpl w:val="907A1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B737D"/>
    <w:multiLevelType w:val="hybridMultilevel"/>
    <w:tmpl w:val="89A0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D4A1F"/>
    <w:rsid w:val="0000095B"/>
    <w:rsid w:val="00001BE0"/>
    <w:rsid w:val="00002C1D"/>
    <w:rsid w:val="00002D54"/>
    <w:rsid w:val="000037A9"/>
    <w:rsid w:val="00004006"/>
    <w:rsid w:val="00005621"/>
    <w:rsid w:val="000075CC"/>
    <w:rsid w:val="00010160"/>
    <w:rsid w:val="00010396"/>
    <w:rsid w:val="000149E0"/>
    <w:rsid w:val="000151B3"/>
    <w:rsid w:val="00016235"/>
    <w:rsid w:val="00016B4E"/>
    <w:rsid w:val="00016E78"/>
    <w:rsid w:val="00017951"/>
    <w:rsid w:val="00020A99"/>
    <w:rsid w:val="00020E8E"/>
    <w:rsid w:val="00021011"/>
    <w:rsid w:val="000215BF"/>
    <w:rsid w:val="00021FA4"/>
    <w:rsid w:val="0002442B"/>
    <w:rsid w:val="00025007"/>
    <w:rsid w:val="000256CD"/>
    <w:rsid w:val="00026115"/>
    <w:rsid w:val="00026187"/>
    <w:rsid w:val="000266CE"/>
    <w:rsid w:val="000314EB"/>
    <w:rsid w:val="000374D5"/>
    <w:rsid w:val="0004113F"/>
    <w:rsid w:val="00043298"/>
    <w:rsid w:val="00043739"/>
    <w:rsid w:val="00043FC0"/>
    <w:rsid w:val="00044D1A"/>
    <w:rsid w:val="00047CD5"/>
    <w:rsid w:val="00047DF8"/>
    <w:rsid w:val="00055165"/>
    <w:rsid w:val="000560E3"/>
    <w:rsid w:val="0005634B"/>
    <w:rsid w:val="00060AB4"/>
    <w:rsid w:val="0006227A"/>
    <w:rsid w:val="0006276C"/>
    <w:rsid w:val="00063018"/>
    <w:rsid w:val="00064F11"/>
    <w:rsid w:val="00065344"/>
    <w:rsid w:val="00066C0E"/>
    <w:rsid w:val="00071999"/>
    <w:rsid w:val="00072324"/>
    <w:rsid w:val="00072902"/>
    <w:rsid w:val="00073355"/>
    <w:rsid w:val="000742C8"/>
    <w:rsid w:val="00075049"/>
    <w:rsid w:val="000751ED"/>
    <w:rsid w:val="000778A0"/>
    <w:rsid w:val="00080C97"/>
    <w:rsid w:val="00081B45"/>
    <w:rsid w:val="00083576"/>
    <w:rsid w:val="00084E15"/>
    <w:rsid w:val="00085DCF"/>
    <w:rsid w:val="000932FA"/>
    <w:rsid w:val="00094CF0"/>
    <w:rsid w:val="00094D77"/>
    <w:rsid w:val="000965B0"/>
    <w:rsid w:val="00097AA2"/>
    <w:rsid w:val="000A0927"/>
    <w:rsid w:val="000A1AD6"/>
    <w:rsid w:val="000A29B4"/>
    <w:rsid w:val="000A3806"/>
    <w:rsid w:val="000A46E2"/>
    <w:rsid w:val="000A4C56"/>
    <w:rsid w:val="000A71A0"/>
    <w:rsid w:val="000B3C8B"/>
    <w:rsid w:val="000B3D0B"/>
    <w:rsid w:val="000B5229"/>
    <w:rsid w:val="000B5FDE"/>
    <w:rsid w:val="000B632E"/>
    <w:rsid w:val="000B7156"/>
    <w:rsid w:val="000B75B5"/>
    <w:rsid w:val="000C10B3"/>
    <w:rsid w:val="000C22C0"/>
    <w:rsid w:val="000C25D5"/>
    <w:rsid w:val="000C2C00"/>
    <w:rsid w:val="000C5F44"/>
    <w:rsid w:val="000C6473"/>
    <w:rsid w:val="000C7750"/>
    <w:rsid w:val="000D003F"/>
    <w:rsid w:val="000D17C2"/>
    <w:rsid w:val="000D29AB"/>
    <w:rsid w:val="000D31CD"/>
    <w:rsid w:val="000D4476"/>
    <w:rsid w:val="000D4D3E"/>
    <w:rsid w:val="000D6444"/>
    <w:rsid w:val="000D677B"/>
    <w:rsid w:val="000E0D7B"/>
    <w:rsid w:val="000E1F93"/>
    <w:rsid w:val="000E2D36"/>
    <w:rsid w:val="000E4F92"/>
    <w:rsid w:val="000E5B73"/>
    <w:rsid w:val="000E7FA3"/>
    <w:rsid w:val="000F03A9"/>
    <w:rsid w:val="000F4555"/>
    <w:rsid w:val="000F48B7"/>
    <w:rsid w:val="000F57F1"/>
    <w:rsid w:val="000F5CC3"/>
    <w:rsid w:val="000F5D11"/>
    <w:rsid w:val="000F7424"/>
    <w:rsid w:val="00100B39"/>
    <w:rsid w:val="001014C5"/>
    <w:rsid w:val="00101783"/>
    <w:rsid w:val="001017C2"/>
    <w:rsid w:val="00105780"/>
    <w:rsid w:val="00106956"/>
    <w:rsid w:val="00106F01"/>
    <w:rsid w:val="00107DB0"/>
    <w:rsid w:val="001135FB"/>
    <w:rsid w:val="00113E09"/>
    <w:rsid w:val="00114CFD"/>
    <w:rsid w:val="00114E50"/>
    <w:rsid w:val="00116120"/>
    <w:rsid w:val="00120B34"/>
    <w:rsid w:val="00122430"/>
    <w:rsid w:val="001246C8"/>
    <w:rsid w:val="00124C13"/>
    <w:rsid w:val="00125A06"/>
    <w:rsid w:val="0012677A"/>
    <w:rsid w:val="0012775C"/>
    <w:rsid w:val="00127F14"/>
    <w:rsid w:val="001306C7"/>
    <w:rsid w:val="00130CFC"/>
    <w:rsid w:val="00131FCB"/>
    <w:rsid w:val="00132507"/>
    <w:rsid w:val="001330C1"/>
    <w:rsid w:val="00135201"/>
    <w:rsid w:val="00136451"/>
    <w:rsid w:val="00136810"/>
    <w:rsid w:val="00136EFD"/>
    <w:rsid w:val="001370F9"/>
    <w:rsid w:val="001378AC"/>
    <w:rsid w:val="0014243B"/>
    <w:rsid w:val="001436BE"/>
    <w:rsid w:val="0014370F"/>
    <w:rsid w:val="001449F4"/>
    <w:rsid w:val="00145430"/>
    <w:rsid w:val="00146BE4"/>
    <w:rsid w:val="00147B74"/>
    <w:rsid w:val="0015002D"/>
    <w:rsid w:val="00150F57"/>
    <w:rsid w:val="00152CC6"/>
    <w:rsid w:val="001534CC"/>
    <w:rsid w:val="00153A58"/>
    <w:rsid w:val="00155BEA"/>
    <w:rsid w:val="00156147"/>
    <w:rsid w:val="001563C3"/>
    <w:rsid w:val="001572C8"/>
    <w:rsid w:val="001620C5"/>
    <w:rsid w:val="00162112"/>
    <w:rsid w:val="00162884"/>
    <w:rsid w:val="001632CB"/>
    <w:rsid w:val="001665BE"/>
    <w:rsid w:val="00166917"/>
    <w:rsid w:val="00167551"/>
    <w:rsid w:val="00170D65"/>
    <w:rsid w:val="00171593"/>
    <w:rsid w:val="0017382F"/>
    <w:rsid w:val="00173CF2"/>
    <w:rsid w:val="001744E2"/>
    <w:rsid w:val="00174FF5"/>
    <w:rsid w:val="001765EC"/>
    <w:rsid w:val="001779F5"/>
    <w:rsid w:val="0018138D"/>
    <w:rsid w:val="001835F9"/>
    <w:rsid w:val="00184363"/>
    <w:rsid w:val="00185FB9"/>
    <w:rsid w:val="00186E50"/>
    <w:rsid w:val="00187B68"/>
    <w:rsid w:val="00192D99"/>
    <w:rsid w:val="00192FFC"/>
    <w:rsid w:val="001941BE"/>
    <w:rsid w:val="001A01C4"/>
    <w:rsid w:val="001A2FC9"/>
    <w:rsid w:val="001A4F4B"/>
    <w:rsid w:val="001A5478"/>
    <w:rsid w:val="001A73FE"/>
    <w:rsid w:val="001B0AC0"/>
    <w:rsid w:val="001B5539"/>
    <w:rsid w:val="001B69E0"/>
    <w:rsid w:val="001C05BE"/>
    <w:rsid w:val="001C0D4D"/>
    <w:rsid w:val="001C1B39"/>
    <w:rsid w:val="001C2A57"/>
    <w:rsid w:val="001C3166"/>
    <w:rsid w:val="001C7D33"/>
    <w:rsid w:val="001D0898"/>
    <w:rsid w:val="001D0F77"/>
    <w:rsid w:val="001D170F"/>
    <w:rsid w:val="001D19E5"/>
    <w:rsid w:val="001D512B"/>
    <w:rsid w:val="001D623E"/>
    <w:rsid w:val="001D7388"/>
    <w:rsid w:val="001D7A3B"/>
    <w:rsid w:val="001E066B"/>
    <w:rsid w:val="001E19A6"/>
    <w:rsid w:val="001E4021"/>
    <w:rsid w:val="001E5466"/>
    <w:rsid w:val="001E559A"/>
    <w:rsid w:val="001E5B42"/>
    <w:rsid w:val="001E6145"/>
    <w:rsid w:val="001E64F6"/>
    <w:rsid w:val="001E724A"/>
    <w:rsid w:val="001E77C8"/>
    <w:rsid w:val="001E786E"/>
    <w:rsid w:val="001F285C"/>
    <w:rsid w:val="0020002A"/>
    <w:rsid w:val="00202174"/>
    <w:rsid w:val="00203403"/>
    <w:rsid w:val="00203DFD"/>
    <w:rsid w:val="00204601"/>
    <w:rsid w:val="0020467C"/>
    <w:rsid w:val="002067C9"/>
    <w:rsid w:val="00207CE0"/>
    <w:rsid w:val="0021216E"/>
    <w:rsid w:val="002126A7"/>
    <w:rsid w:val="00213B7B"/>
    <w:rsid w:val="0021565A"/>
    <w:rsid w:val="00215B1E"/>
    <w:rsid w:val="00216B02"/>
    <w:rsid w:val="00216F3F"/>
    <w:rsid w:val="002175D8"/>
    <w:rsid w:val="00217EEA"/>
    <w:rsid w:val="00221545"/>
    <w:rsid w:val="0022230F"/>
    <w:rsid w:val="00222886"/>
    <w:rsid w:val="002235BB"/>
    <w:rsid w:val="002236C3"/>
    <w:rsid w:val="00223C77"/>
    <w:rsid w:val="00223ECC"/>
    <w:rsid w:val="00227BED"/>
    <w:rsid w:val="00230B39"/>
    <w:rsid w:val="002312B1"/>
    <w:rsid w:val="002338DD"/>
    <w:rsid w:val="00234EA1"/>
    <w:rsid w:val="002369BB"/>
    <w:rsid w:val="002371E5"/>
    <w:rsid w:val="0024255D"/>
    <w:rsid w:val="002437F3"/>
    <w:rsid w:val="0024502B"/>
    <w:rsid w:val="00246B96"/>
    <w:rsid w:val="0024737E"/>
    <w:rsid w:val="00251215"/>
    <w:rsid w:val="002522AD"/>
    <w:rsid w:val="00253CCA"/>
    <w:rsid w:val="0025428A"/>
    <w:rsid w:val="002543E7"/>
    <w:rsid w:val="00256223"/>
    <w:rsid w:val="002564BA"/>
    <w:rsid w:val="002568A2"/>
    <w:rsid w:val="00260813"/>
    <w:rsid w:val="00261FB7"/>
    <w:rsid w:val="00262FE0"/>
    <w:rsid w:val="002643CA"/>
    <w:rsid w:val="0026530D"/>
    <w:rsid w:val="00265D93"/>
    <w:rsid w:val="00266097"/>
    <w:rsid w:val="00270495"/>
    <w:rsid w:val="00271C6B"/>
    <w:rsid w:val="002724FB"/>
    <w:rsid w:val="002728AB"/>
    <w:rsid w:val="00273673"/>
    <w:rsid w:val="00273D62"/>
    <w:rsid w:val="00275603"/>
    <w:rsid w:val="002757EC"/>
    <w:rsid w:val="00276119"/>
    <w:rsid w:val="00277123"/>
    <w:rsid w:val="00277EF6"/>
    <w:rsid w:val="00280361"/>
    <w:rsid w:val="0028334B"/>
    <w:rsid w:val="00283A6F"/>
    <w:rsid w:val="00290AEC"/>
    <w:rsid w:val="00291421"/>
    <w:rsid w:val="0029161C"/>
    <w:rsid w:val="00294316"/>
    <w:rsid w:val="00296D7C"/>
    <w:rsid w:val="002A1DD3"/>
    <w:rsid w:val="002A1EEF"/>
    <w:rsid w:val="002A4437"/>
    <w:rsid w:val="002A5402"/>
    <w:rsid w:val="002A66EC"/>
    <w:rsid w:val="002A7CBC"/>
    <w:rsid w:val="002B070C"/>
    <w:rsid w:val="002B3589"/>
    <w:rsid w:val="002B7F5A"/>
    <w:rsid w:val="002C033E"/>
    <w:rsid w:val="002C1654"/>
    <w:rsid w:val="002C1C79"/>
    <w:rsid w:val="002C2BFD"/>
    <w:rsid w:val="002C3005"/>
    <w:rsid w:val="002D07BD"/>
    <w:rsid w:val="002D1B62"/>
    <w:rsid w:val="002D201D"/>
    <w:rsid w:val="002D3E45"/>
    <w:rsid w:val="002D50E0"/>
    <w:rsid w:val="002D7D5D"/>
    <w:rsid w:val="002E0D4B"/>
    <w:rsid w:val="002E1524"/>
    <w:rsid w:val="002E1BD9"/>
    <w:rsid w:val="002E55CC"/>
    <w:rsid w:val="002E6A24"/>
    <w:rsid w:val="002E6C59"/>
    <w:rsid w:val="002F0AA5"/>
    <w:rsid w:val="002F2CB5"/>
    <w:rsid w:val="002F346E"/>
    <w:rsid w:val="002F3987"/>
    <w:rsid w:val="002F5A3D"/>
    <w:rsid w:val="002F7C8C"/>
    <w:rsid w:val="003002BA"/>
    <w:rsid w:val="00300859"/>
    <w:rsid w:val="00300DA4"/>
    <w:rsid w:val="0030242C"/>
    <w:rsid w:val="0030264B"/>
    <w:rsid w:val="00304EF4"/>
    <w:rsid w:val="003054CF"/>
    <w:rsid w:val="00306E5E"/>
    <w:rsid w:val="00310F03"/>
    <w:rsid w:val="00312CD2"/>
    <w:rsid w:val="00313099"/>
    <w:rsid w:val="00317ABB"/>
    <w:rsid w:val="003236F3"/>
    <w:rsid w:val="003245BB"/>
    <w:rsid w:val="003259FA"/>
    <w:rsid w:val="003300AB"/>
    <w:rsid w:val="00331B68"/>
    <w:rsid w:val="003326FD"/>
    <w:rsid w:val="00333D58"/>
    <w:rsid w:val="00335A66"/>
    <w:rsid w:val="00336463"/>
    <w:rsid w:val="00336E9E"/>
    <w:rsid w:val="003375D5"/>
    <w:rsid w:val="00337704"/>
    <w:rsid w:val="00340259"/>
    <w:rsid w:val="0034051F"/>
    <w:rsid w:val="00340D72"/>
    <w:rsid w:val="0034104C"/>
    <w:rsid w:val="003434A0"/>
    <w:rsid w:val="003473BA"/>
    <w:rsid w:val="00350187"/>
    <w:rsid w:val="003513F5"/>
    <w:rsid w:val="00351636"/>
    <w:rsid w:val="00351A87"/>
    <w:rsid w:val="0035388F"/>
    <w:rsid w:val="00353C82"/>
    <w:rsid w:val="00354117"/>
    <w:rsid w:val="00355A0B"/>
    <w:rsid w:val="00356EC8"/>
    <w:rsid w:val="00363933"/>
    <w:rsid w:val="00364C85"/>
    <w:rsid w:val="003678A8"/>
    <w:rsid w:val="00367E32"/>
    <w:rsid w:val="0037144C"/>
    <w:rsid w:val="00371D40"/>
    <w:rsid w:val="00372BBE"/>
    <w:rsid w:val="00372BED"/>
    <w:rsid w:val="00372CEF"/>
    <w:rsid w:val="0037450E"/>
    <w:rsid w:val="0037549F"/>
    <w:rsid w:val="00375A47"/>
    <w:rsid w:val="00382464"/>
    <w:rsid w:val="00383C4B"/>
    <w:rsid w:val="00384858"/>
    <w:rsid w:val="00393B9F"/>
    <w:rsid w:val="00394647"/>
    <w:rsid w:val="00394D1D"/>
    <w:rsid w:val="00394E2E"/>
    <w:rsid w:val="00395454"/>
    <w:rsid w:val="003A2087"/>
    <w:rsid w:val="003A283A"/>
    <w:rsid w:val="003A4E7B"/>
    <w:rsid w:val="003A6E21"/>
    <w:rsid w:val="003B2A90"/>
    <w:rsid w:val="003B418A"/>
    <w:rsid w:val="003B42C7"/>
    <w:rsid w:val="003B652E"/>
    <w:rsid w:val="003C0D00"/>
    <w:rsid w:val="003C0F6D"/>
    <w:rsid w:val="003C2B82"/>
    <w:rsid w:val="003C3E48"/>
    <w:rsid w:val="003C557C"/>
    <w:rsid w:val="003C76C4"/>
    <w:rsid w:val="003D0816"/>
    <w:rsid w:val="003D0852"/>
    <w:rsid w:val="003D1818"/>
    <w:rsid w:val="003D2842"/>
    <w:rsid w:val="003D2BED"/>
    <w:rsid w:val="003D35B4"/>
    <w:rsid w:val="003D3E81"/>
    <w:rsid w:val="003D4DDF"/>
    <w:rsid w:val="003D5FCB"/>
    <w:rsid w:val="003D627B"/>
    <w:rsid w:val="003D7448"/>
    <w:rsid w:val="003D7B99"/>
    <w:rsid w:val="003D7EDE"/>
    <w:rsid w:val="003E48CA"/>
    <w:rsid w:val="003E4D13"/>
    <w:rsid w:val="003F413C"/>
    <w:rsid w:val="00400ED4"/>
    <w:rsid w:val="00401332"/>
    <w:rsid w:val="0040231D"/>
    <w:rsid w:val="0040289C"/>
    <w:rsid w:val="0040371D"/>
    <w:rsid w:val="00406E16"/>
    <w:rsid w:val="0040789E"/>
    <w:rsid w:val="0041041A"/>
    <w:rsid w:val="0041094C"/>
    <w:rsid w:val="00410F50"/>
    <w:rsid w:val="00413E37"/>
    <w:rsid w:val="004169E1"/>
    <w:rsid w:val="00417CEF"/>
    <w:rsid w:val="00420A98"/>
    <w:rsid w:val="0042165C"/>
    <w:rsid w:val="00421B95"/>
    <w:rsid w:val="004315FB"/>
    <w:rsid w:val="004328BF"/>
    <w:rsid w:val="00433799"/>
    <w:rsid w:val="004362E1"/>
    <w:rsid w:val="00441642"/>
    <w:rsid w:val="00443E70"/>
    <w:rsid w:val="00443F27"/>
    <w:rsid w:val="0044498B"/>
    <w:rsid w:val="00445236"/>
    <w:rsid w:val="00451B9B"/>
    <w:rsid w:val="00451FD1"/>
    <w:rsid w:val="00453971"/>
    <w:rsid w:val="004541CE"/>
    <w:rsid w:val="00457743"/>
    <w:rsid w:val="00460546"/>
    <w:rsid w:val="00462B82"/>
    <w:rsid w:val="00464215"/>
    <w:rsid w:val="00466086"/>
    <w:rsid w:val="00467C23"/>
    <w:rsid w:val="00470384"/>
    <w:rsid w:val="00471B09"/>
    <w:rsid w:val="00472462"/>
    <w:rsid w:val="00472DC6"/>
    <w:rsid w:val="00473C4F"/>
    <w:rsid w:val="0047550A"/>
    <w:rsid w:val="00476C2A"/>
    <w:rsid w:val="004800B2"/>
    <w:rsid w:val="004800D8"/>
    <w:rsid w:val="0048104E"/>
    <w:rsid w:val="004835F1"/>
    <w:rsid w:val="004837F8"/>
    <w:rsid w:val="00483EB9"/>
    <w:rsid w:val="00484544"/>
    <w:rsid w:val="004866C9"/>
    <w:rsid w:val="004867C4"/>
    <w:rsid w:val="004918B3"/>
    <w:rsid w:val="004930D8"/>
    <w:rsid w:val="0049319A"/>
    <w:rsid w:val="004943A6"/>
    <w:rsid w:val="00495E2D"/>
    <w:rsid w:val="004960F2"/>
    <w:rsid w:val="00497752"/>
    <w:rsid w:val="004A0824"/>
    <w:rsid w:val="004A0D21"/>
    <w:rsid w:val="004A112B"/>
    <w:rsid w:val="004A1887"/>
    <w:rsid w:val="004A2508"/>
    <w:rsid w:val="004A4B20"/>
    <w:rsid w:val="004A4ED8"/>
    <w:rsid w:val="004A5D1B"/>
    <w:rsid w:val="004A5E5D"/>
    <w:rsid w:val="004A639D"/>
    <w:rsid w:val="004B370B"/>
    <w:rsid w:val="004B77C1"/>
    <w:rsid w:val="004C05A3"/>
    <w:rsid w:val="004C2DFD"/>
    <w:rsid w:val="004C34F0"/>
    <w:rsid w:val="004C4597"/>
    <w:rsid w:val="004C4872"/>
    <w:rsid w:val="004C5723"/>
    <w:rsid w:val="004C7C5B"/>
    <w:rsid w:val="004D06EB"/>
    <w:rsid w:val="004D127E"/>
    <w:rsid w:val="004D5236"/>
    <w:rsid w:val="004D659A"/>
    <w:rsid w:val="004D6F7D"/>
    <w:rsid w:val="004D79D4"/>
    <w:rsid w:val="004E033F"/>
    <w:rsid w:val="004E21E6"/>
    <w:rsid w:val="004E331C"/>
    <w:rsid w:val="004E7F9E"/>
    <w:rsid w:val="004F01D0"/>
    <w:rsid w:val="004F0945"/>
    <w:rsid w:val="004F61CA"/>
    <w:rsid w:val="004F637B"/>
    <w:rsid w:val="004F6982"/>
    <w:rsid w:val="0050178E"/>
    <w:rsid w:val="00502BBB"/>
    <w:rsid w:val="00504EEA"/>
    <w:rsid w:val="00504F2E"/>
    <w:rsid w:val="00505E13"/>
    <w:rsid w:val="0050761C"/>
    <w:rsid w:val="00507CE3"/>
    <w:rsid w:val="00510CB1"/>
    <w:rsid w:val="00511629"/>
    <w:rsid w:val="0051210B"/>
    <w:rsid w:val="00512721"/>
    <w:rsid w:val="00512EF6"/>
    <w:rsid w:val="00514985"/>
    <w:rsid w:val="00515C80"/>
    <w:rsid w:val="005160A0"/>
    <w:rsid w:val="00517990"/>
    <w:rsid w:val="00522467"/>
    <w:rsid w:val="00522D4E"/>
    <w:rsid w:val="00523028"/>
    <w:rsid w:val="00523F54"/>
    <w:rsid w:val="00523F82"/>
    <w:rsid w:val="00525431"/>
    <w:rsid w:val="00527EE9"/>
    <w:rsid w:val="005347C8"/>
    <w:rsid w:val="0053645F"/>
    <w:rsid w:val="00537C44"/>
    <w:rsid w:val="005405E1"/>
    <w:rsid w:val="00540618"/>
    <w:rsid w:val="00541443"/>
    <w:rsid w:val="00542B43"/>
    <w:rsid w:val="00542CE4"/>
    <w:rsid w:val="0054389E"/>
    <w:rsid w:val="00545664"/>
    <w:rsid w:val="00545790"/>
    <w:rsid w:val="00547888"/>
    <w:rsid w:val="0055033E"/>
    <w:rsid w:val="00551F7B"/>
    <w:rsid w:val="005541CE"/>
    <w:rsid w:val="00555F82"/>
    <w:rsid w:val="0055700D"/>
    <w:rsid w:val="00560559"/>
    <w:rsid w:val="00560789"/>
    <w:rsid w:val="00560935"/>
    <w:rsid w:val="00560A88"/>
    <w:rsid w:val="005610A4"/>
    <w:rsid w:val="005610E2"/>
    <w:rsid w:val="005636AE"/>
    <w:rsid w:val="00564018"/>
    <w:rsid w:val="0056603A"/>
    <w:rsid w:val="005660B6"/>
    <w:rsid w:val="00566815"/>
    <w:rsid w:val="00567B35"/>
    <w:rsid w:val="005740F9"/>
    <w:rsid w:val="00574288"/>
    <w:rsid w:val="005745B0"/>
    <w:rsid w:val="0057611D"/>
    <w:rsid w:val="00577991"/>
    <w:rsid w:val="005813B4"/>
    <w:rsid w:val="00581B82"/>
    <w:rsid w:val="00583114"/>
    <w:rsid w:val="00583548"/>
    <w:rsid w:val="005855B0"/>
    <w:rsid w:val="0058767E"/>
    <w:rsid w:val="00590F84"/>
    <w:rsid w:val="0059187A"/>
    <w:rsid w:val="00591A36"/>
    <w:rsid w:val="00597DC4"/>
    <w:rsid w:val="005A0EC4"/>
    <w:rsid w:val="005A120D"/>
    <w:rsid w:val="005A38CC"/>
    <w:rsid w:val="005A4B7C"/>
    <w:rsid w:val="005A5712"/>
    <w:rsid w:val="005A6CF3"/>
    <w:rsid w:val="005A6E7E"/>
    <w:rsid w:val="005A79BC"/>
    <w:rsid w:val="005B1227"/>
    <w:rsid w:val="005B26C8"/>
    <w:rsid w:val="005B280A"/>
    <w:rsid w:val="005B421F"/>
    <w:rsid w:val="005B45A3"/>
    <w:rsid w:val="005B4B80"/>
    <w:rsid w:val="005B5053"/>
    <w:rsid w:val="005B770E"/>
    <w:rsid w:val="005C13E7"/>
    <w:rsid w:val="005C2599"/>
    <w:rsid w:val="005C3991"/>
    <w:rsid w:val="005C3AE3"/>
    <w:rsid w:val="005C3CC5"/>
    <w:rsid w:val="005C565A"/>
    <w:rsid w:val="005C6BC3"/>
    <w:rsid w:val="005C7B33"/>
    <w:rsid w:val="005D148F"/>
    <w:rsid w:val="005D3FBF"/>
    <w:rsid w:val="005D47C5"/>
    <w:rsid w:val="005D567E"/>
    <w:rsid w:val="005D6AF0"/>
    <w:rsid w:val="005D7CE2"/>
    <w:rsid w:val="005E5B4B"/>
    <w:rsid w:val="005E6EF6"/>
    <w:rsid w:val="005F159F"/>
    <w:rsid w:val="005F3022"/>
    <w:rsid w:val="005F3681"/>
    <w:rsid w:val="005F4A5A"/>
    <w:rsid w:val="005F4A9E"/>
    <w:rsid w:val="00601952"/>
    <w:rsid w:val="00602F9B"/>
    <w:rsid w:val="0060462C"/>
    <w:rsid w:val="00605691"/>
    <w:rsid w:val="00605DFA"/>
    <w:rsid w:val="006060A6"/>
    <w:rsid w:val="00607765"/>
    <w:rsid w:val="00610B06"/>
    <w:rsid w:val="00611438"/>
    <w:rsid w:val="006129DB"/>
    <w:rsid w:val="00612A6E"/>
    <w:rsid w:val="0061509E"/>
    <w:rsid w:val="006216E8"/>
    <w:rsid w:val="006218A6"/>
    <w:rsid w:val="0062253D"/>
    <w:rsid w:val="00623920"/>
    <w:rsid w:val="00623AC7"/>
    <w:rsid w:val="00624C0D"/>
    <w:rsid w:val="00624CCE"/>
    <w:rsid w:val="00624E5E"/>
    <w:rsid w:val="00625D45"/>
    <w:rsid w:val="00631411"/>
    <w:rsid w:val="0063274D"/>
    <w:rsid w:val="00632D9A"/>
    <w:rsid w:val="00634724"/>
    <w:rsid w:val="00635E63"/>
    <w:rsid w:val="006367E4"/>
    <w:rsid w:val="00637AD2"/>
    <w:rsid w:val="00641826"/>
    <w:rsid w:val="006452DA"/>
    <w:rsid w:val="00645BA9"/>
    <w:rsid w:val="00647206"/>
    <w:rsid w:val="00651531"/>
    <w:rsid w:val="006528B3"/>
    <w:rsid w:val="0065588A"/>
    <w:rsid w:val="00662B1F"/>
    <w:rsid w:val="0066363C"/>
    <w:rsid w:val="0066404E"/>
    <w:rsid w:val="006641FC"/>
    <w:rsid w:val="00667495"/>
    <w:rsid w:val="006674C7"/>
    <w:rsid w:val="006700C8"/>
    <w:rsid w:val="00670844"/>
    <w:rsid w:val="00671A9F"/>
    <w:rsid w:val="006720B9"/>
    <w:rsid w:val="006743C0"/>
    <w:rsid w:val="006748CB"/>
    <w:rsid w:val="00676A3E"/>
    <w:rsid w:val="00677588"/>
    <w:rsid w:val="0068180C"/>
    <w:rsid w:val="00681AE1"/>
    <w:rsid w:val="00681B72"/>
    <w:rsid w:val="00686640"/>
    <w:rsid w:val="0068677F"/>
    <w:rsid w:val="006870D1"/>
    <w:rsid w:val="006910C6"/>
    <w:rsid w:val="00691163"/>
    <w:rsid w:val="0069231E"/>
    <w:rsid w:val="0069287D"/>
    <w:rsid w:val="00692AAE"/>
    <w:rsid w:val="0069332E"/>
    <w:rsid w:val="006943AD"/>
    <w:rsid w:val="006957FB"/>
    <w:rsid w:val="006A2E35"/>
    <w:rsid w:val="006A333C"/>
    <w:rsid w:val="006A3622"/>
    <w:rsid w:val="006A3F32"/>
    <w:rsid w:val="006A703E"/>
    <w:rsid w:val="006A77EE"/>
    <w:rsid w:val="006B29B7"/>
    <w:rsid w:val="006B3282"/>
    <w:rsid w:val="006B5D68"/>
    <w:rsid w:val="006B6B00"/>
    <w:rsid w:val="006C0D6F"/>
    <w:rsid w:val="006C18C2"/>
    <w:rsid w:val="006C2E3F"/>
    <w:rsid w:val="006C2EE3"/>
    <w:rsid w:val="006C5FCC"/>
    <w:rsid w:val="006C67F5"/>
    <w:rsid w:val="006C6F1F"/>
    <w:rsid w:val="006C7BD6"/>
    <w:rsid w:val="006D3571"/>
    <w:rsid w:val="006D3D35"/>
    <w:rsid w:val="006D4819"/>
    <w:rsid w:val="006D66DC"/>
    <w:rsid w:val="006D7E96"/>
    <w:rsid w:val="006E0563"/>
    <w:rsid w:val="006E0E09"/>
    <w:rsid w:val="006E2D00"/>
    <w:rsid w:val="006E3800"/>
    <w:rsid w:val="006E3B33"/>
    <w:rsid w:val="006E5F4C"/>
    <w:rsid w:val="006F06F4"/>
    <w:rsid w:val="006F0E60"/>
    <w:rsid w:val="006F1B0D"/>
    <w:rsid w:val="006F3625"/>
    <w:rsid w:val="006F5AF7"/>
    <w:rsid w:val="006F5F35"/>
    <w:rsid w:val="006F7674"/>
    <w:rsid w:val="007004FE"/>
    <w:rsid w:val="00700C48"/>
    <w:rsid w:val="00700DDB"/>
    <w:rsid w:val="007019E6"/>
    <w:rsid w:val="00701E0D"/>
    <w:rsid w:val="0070261C"/>
    <w:rsid w:val="007042EF"/>
    <w:rsid w:val="00704C4D"/>
    <w:rsid w:val="007051D6"/>
    <w:rsid w:val="0070542B"/>
    <w:rsid w:val="00705511"/>
    <w:rsid w:val="00705C43"/>
    <w:rsid w:val="00706EFE"/>
    <w:rsid w:val="00711054"/>
    <w:rsid w:val="007112D6"/>
    <w:rsid w:val="00711C7A"/>
    <w:rsid w:val="007127E1"/>
    <w:rsid w:val="00715807"/>
    <w:rsid w:val="007172A4"/>
    <w:rsid w:val="00721B9F"/>
    <w:rsid w:val="0072327B"/>
    <w:rsid w:val="00724B84"/>
    <w:rsid w:val="00725F64"/>
    <w:rsid w:val="00730E6F"/>
    <w:rsid w:val="00731A82"/>
    <w:rsid w:val="00732E59"/>
    <w:rsid w:val="00733C9A"/>
    <w:rsid w:val="00733F35"/>
    <w:rsid w:val="0074666E"/>
    <w:rsid w:val="007478FF"/>
    <w:rsid w:val="0075354B"/>
    <w:rsid w:val="00753F7A"/>
    <w:rsid w:val="00755CB9"/>
    <w:rsid w:val="00756C13"/>
    <w:rsid w:val="0075710F"/>
    <w:rsid w:val="00760188"/>
    <w:rsid w:val="00760C73"/>
    <w:rsid w:val="00761658"/>
    <w:rsid w:val="00763D40"/>
    <w:rsid w:val="007664F4"/>
    <w:rsid w:val="00771076"/>
    <w:rsid w:val="0077266E"/>
    <w:rsid w:val="00772BAF"/>
    <w:rsid w:val="007736AB"/>
    <w:rsid w:val="00773C82"/>
    <w:rsid w:val="0077466C"/>
    <w:rsid w:val="00776FE5"/>
    <w:rsid w:val="0078223C"/>
    <w:rsid w:val="00784EE1"/>
    <w:rsid w:val="00784F87"/>
    <w:rsid w:val="00790928"/>
    <w:rsid w:val="007936C5"/>
    <w:rsid w:val="00794BA6"/>
    <w:rsid w:val="00796976"/>
    <w:rsid w:val="00796B3A"/>
    <w:rsid w:val="007974BF"/>
    <w:rsid w:val="00797C81"/>
    <w:rsid w:val="007A0FED"/>
    <w:rsid w:val="007A1E44"/>
    <w:rsid w:val="007A3FCD"/>
    <w:rsid w:val="007A49F3"/>
    <w:rsid w:val="007A5477"/>
    <w:rsid w:val="007A54AF"/>
    <w:rsid w:val="007A6B4F"/>
    <w:rsid w:val="007A74F0"/>
    <w:rsid w:val="007B0B74"/>
    <w:rsid w:val="007B15BD"/>
    <w:rsid w:val="007B18C1"/>
    <w:rsid w:val="007B1B49"/>
    <w:rsid w:val="007B3033"/>
    <w:rsid w:val="007B416B"/>
    <w:rsid w:val="007B56BE"/>
    <w:rsid w:val="007B6073"/>
    <w:rsid w:val="007B71A2"/>
    <w:rsid w:val="007B7F80"/>
    <w:rsid w:val="007C1590"/>
    <w:rsid w:val="007C24AC"/>
    <w:rsid w:val="007C2CDA"/>
    <w:rsid w:val="007C2DA1"/>
    <w:rsid w:val="007C2E8E"/>
    <w:rsid w:val="007C3609"/>
    <w:rsid w:val="007C718E"/>
    <w:rsid w:val="007C7F29"/>
    <w:rsid w:val="007D10D9"/>
    <w:rsid w:val="007D165C"/>
    <w:rsid w:val="007D2E41"/>
    <w:rsid w:val="007D65B1"/>
    <w:rsid w:val="007D6930"/>
    <w:rsid w:val="007E05E1"/>
    <w:rsid w:val="007E1E0B"/>
    <w:rsid w:val="007E26B9"/>
    <w:rsid w:val="007E3EED"/>
    <w:rsid w:val="007E407F"/>
    <w:rsid w:val="007E4782"/>
    <w:rsid w:val="007E5993"/>
    <w:rsid w:val="007E69DA"/>
    <w:rsid w:val="007E7176"/>
    <w:rsid w:val="007F0820"/>
    <w:rsid w:val="007F15D8"/>
    <w:rsid w:val="007F2847"/>
    <w:rsid w:val="007F2CCC"/>
    <w:rsid w:val="007F364E"/>
    <w:rsid w:val="007F4A00"/>
    <w:rsid w:val="0080054C"/>
    <w:rsid w:val="00801B3E"/>
    <w:rsid w:val="00802ADB"/>
    <w:rsid w:val="00810D69"/>
    <w:rsid w:val="0081282D"/>
    <w:rsid w:val="00812AA7"/>
    <w:rsid w:val="0081352F"/>
    <w:rsid w:val="008228C5"/>
    <w:rsid w:val="00822F77"/>
    <w:rsid w:val="008238EB"/>
    <w:rsid w:val="00823A30"/>
    <w:rsid w:val="008244EF"/>
    <w:rsid w:val="00824A8A"/>
    <w:rsid w:val="0082536B"/>
    <w:rsid w:val="0082618E"/>
    <w:rsid w:val="00826911"/>
    <w:rsid w:val="00827A28"/>
    <w:rsid w:val="00830740"/>
    <w:rsid w:val="00830E3E"/>
    <w:rsid w:val="0083280D"/>
    <w:rsid w:val="00832C51"/>
    <w:rsid w:val="00832CCE"/>
    <w:rsid w:val="00836A7B"/>
    <w:rsid w:val="00836B11"/>
    <w:rsid w:val="00836FB7"/>
    <w:rsid w:val="0083727C"/>
    <w:rsid w:val="00837F15"/>
    <w:rsid w:val="00837FD1"/>
    <w:rsid w:val="00840303"/>
    <w:rsid w:val="00840D82"/>
    <w:rsid w:val="00844009"/>
    <w:rsid w:val="008440D7"/>
    <w:rsid w:val="0084424B"/>
    <w:rsid w:val="00846AF0"/>
    <w:rsid w:val="00847242"/>
    <w:rsid w:val="00847EC8"/>
    <w:rsid w:val="00862C11"/>
    <w:rsid w:val="008631CB"/>
    <w:rsid w:val="00865C3A"/>
    <w:rsid w:val="00867927"/>
    <w:rsid w:val="008700B9"/>
    <w:rsid w:val="00881196"/>
    <w:rsid w:val="00883197"/>
    <w:rsid w:val="00886C08"/>
    <w:rsid w:val="00890809"/>
    <w:rsid w:val="0089589C"/>
    <w:rsid w:val="0089750E"/>
    <w:rsid w:val="008A1014"/>
    <w:rsid w:val="008A1E07"/>
    <w:rsid w:val="008A2081"/>
    <w:rsid w:val="008A2277"/>
    <w:rsid w:val="008A4DB4"/>
    <w:rsid w:val="008A62DC"/>
    <w:rsid w:val="008B1AC0"/>
    <w:rsid w:val="008B29D0"/>
    <w:rsid w:val="008B2CB8"/>
    <w:rsid w:val="008B3843"/>
    <w:rsid w:val="008B3BBB"/>
    <w:rsid w:val="008B6E9F"/>
    <w:rsid w:val="008C042B"/>
    <w:rsid w:val="008C0883"/>
    <w:rsid w:val="008C14B2"/>
    <w:rsid w:val="008C1967"/>
    <w:rsid w:val="008C2798"/>
    <w:rsid w:val="008C31A9"/>
    <w:rsid w:val="008C361D"/>
    <w:rsid w:val="008C4A81"/>
    <w:rsid w:val="008C4B15"/>
    <w:rsid w:val="008C58D4"/>
    <w:rsid w:val="008C661A"/>
    <w:rsid w:val="008D3207"/>
    <w:rsid w:val="008D439B"/>
    <w:rsid w:val="008E1C3C"/>
    <w:rsid w:val="008E5DEE"/>
    <w:rsid w:val="008F0AE2"/>
    <w:rsid w:val="008F0C69"/>
    <w:rsid w:val="008F4952"/>
    <w:rsid w:val="0090010E"/>
    <w:rsid w:val="00901CA5"/>
    <w:rsid w:val="00902A59"/>
    <w:rsid w:val="009038F2"/>
    <w:rsid w:val="00905490"/>
    <w:rsid w:val="00905C27"/>
    <w:rsid w:val="00912B5C"/>
    <w:rsid w:val="00912DA9"/>
    <w:rsid w:val="0091506E"/>
    <w:rsid w:val="0092420D"/>
    <w:rsid w:val="00925E01"/>
    <w:rsid w:val="00927321"/>
    <w:rsid w:val="00930684"/>
    <w:rsid w:val="009316BB"/>
    <w:rsid w:val="00935140"/>
    <w:rsid w:val="009354E9"/>
    <w:rsid w:val="0093720E"/>
    <w:rsid w:val="0094376A"/>
    <w:rsid w:val="0094521A"/>
    <w:rsid w:val="0094648E"/>
    <w:rsid w:val="00946BA8"/>
    <w:rsid w:val="00947391"/>
    <w:rsid w:val="00947A24"/>
    <w:rsid w:val="00951116"/>
    <w:rsid w:val="00954DE2"/>
    <w:rsid w:val="009559F0"/>
    <w:rsid w:val="00955CF4"/>
    <w:rsid w:val="009562CF"/>
    <w:rsid w:val="009611CD"/>
    <w:rsid w:val="009613B2"/>
    <w:rsid w:val="009616FC"/>
    <w:rsid w:val="00962276"/>
    <w:rsid w:val="0096236D"/>
    <w:rsid w:val="009632DB"/>
    <w:rsid w:val="00964304"/>
    <w:rsid w:val="00964398"/>
    <w:rsid w:val="00964873"/>
    <w:rsid w:val="00967CFF"/>
    <w:rsid w:val="00970A47"/>
    <w:rsid w:val="00970E25"/>
    <w:rsid w:val="009732DE"/>
    <w:rsid w:val="00973585"/>
    <w:rsid w:val="00974C07"/>
    <w:rsid w:val="00974E74"/>
    <w:rsid w:val="009762E1"/>
    <w:rsid w:val="00976E37"/>
    <w:rsid w:val="00983686"/>
    <w:rsid w:val="0098383A"/>
    <w:rsid w:val="0098495D"/>
    <w:rsid w:val="009907D8"/>
    <w:rsid w:val="009908F7"/>
    <w:rsid w:val="00991666"/>
    <w:rsid w:val="009928D3"/>
    <w:rsid w:val="00993122"/>
    <w:rsid w:val="00994846"/>
    <w:rsid w:val="00994EDD"/>
    <w:rsid w:val="00995DAD"/>
    <w:rsid w:val="0099603E"/>
    <w:rsid w:val="00996B4B"/>
    <w:rsid w:val="00996C89"/>
    <w:rsid w:val="00997086"/>
    <w:rsid w:val="009A0F9E"/>
    <w:rsid w:val="009A2004"/>
    <w:rsid w:val="009A27B4"/>
    <w:rsid w:val="009A659F"/>
    <w:rsid w:val="009A7153"/>
    <w:rsid w:val="009B0BF7"/>
    <w:rsid w:val="009B4C61"/>
    <w:rsid w:val="009B70D8"/>
    <w:rsid w:val="009C294C"/>
    <w:rsid w:val="009C39D1"/>
    <w:rsid w:val="009D0717"/>
    <w:rsid w:val="009D35FD"/>
    <w:rsid w:val="009D7B00"/>
    <w:rsid w:val="009E1144"/>
    <w:rsid w:val="009E27F9"/>
    <w:rsid w:val="009E288D"/>
    <w:rsid w:val="009E486F"/>
    <w:rsid w:val="009F0163"/>
    <w:rsid w:val="009F10CB"/>
    <w:rsid w:val="009F11B6"/>
    <w:rsid w:val="009F1963"/>
    <w:rsid w:val="009F1BF6"/>
    <w:rsid w:val="009F1F64"/>
    <w:rsid w:val="009F5DAA"/>
    <w:rsid w:val="00A0010E"/>
    <w:rsid w:val="00A009BE"/>
    <w:rsid w:val="00A014F0"/>
    <w:rsid w:val="00A0167A"/>
    <w:rsid w:val="00A03B41"/>
    <w:rsid w:val="00A0569E"/>
    <w:rsid w:val="00A06363"/>
    <w:rsid w:val="00A06E83"/>
    <w:rsid w:val="00A11AD6"/>
    <w:rsid w:val="00A11CBE"/>
    <w:rsid w:val="00A126D9"/>
    <w:rsid w:val="00A13934"/>
    <w:rsid w:val="00A14410"/>
    <w:rsid w:val="00A14C46"/>
    <w:rsid w:val="00A16803"/>
    <w:rsid w:val="00A1711E"/>
    <w:rsid w:val="00A210B9"/>
    <w:rsid w:val="00A220E1"/>
    <w:rsid w:val="00A228A8"/>
    <w:rsid w:val="00A23503"/>
    <w:rsid w:val="00A23DCA"/>
    <w:rsid w:val="00A24BCA"/>
    <w:rsid w:val="00A276B8"/>
    <w:rsid w:val="00A3171D"/>
    <w:rsid w:val="00A32FA3"/>
    <w:rsid w:val="00A33136"/>
    <w:rsid w:val="00A33267"/>
    <w:rsid w:val="00A33EFE"/>
    <w:rsid w:val="00A36670"/>
    <w:rsid w:val="00A3765E"/>
    <w:rsid w:val="00A3799F"/>
    <w:rsid w:val="00A40E86"/>
    <w:rsid w:val="00A40F7A"/>
    <w:rsid w:val="00A414CC"/>
    <w:rsid w:val="00A4263E"/>
    <w:rsid w:val="00A435B6"/>
    <w:rsid w:val="00A449B8"/>
    <w:rsid w:val="00A44E73"/>
    <w:rsid w:val="00A453CD"/>
    <w:rsid w:val="00A4545F"/>
    <w:rsid w:val="00A456D6"/>
    <w:rsid w:val="00A4600A"/>
    <w:rsid w:val="00A50079"/>
    <w:rsid w:val="00A5083E"/>
    <w:rsid w:val="00A5311E"/>
    <w:rsid w:val="00A54087"/>
    <w:rsid w:val="00A540D4"/>
    <w:rsid w:val="00A5595B"/>
    <w:rsid w:val="00A5796E"/>
    <w:rsid w:val="00A60035"/>
    <w:rsid w:val="00A62C8E"/>
    <w:rsid w:val="00A636CE"/>
    <w:rsid w:val="00A63C0B"/>
    <w:rsid w:val="00A64C21"/>
    <w:rsid w:val="00A66CD8"/>
    <w:rsid w:val="00A67078"/>
    <w:rsid w:val="00A7353E"/>
    <w:rsid w:val="00A755D2"/>
    <w:rsid w:val="00A801CA"/>
    <w:rsid w:val="00A8233F"/>
    <w:rsid w:val="00A82A83"/>
    <w:rsid w:val="00A83A8C"/>
    <w:rsid w:val="00A852D8"/>
    <w:rsid w:val="00A8552E"/>
    <w:rsid w:val="00A95C5F"/>
    <w:rsid w:val="00A97668"/>
    <w:rsid w:val="00A97AFF"/>
    <w:rsid w:val="00A97F16"/>
    <w:rsid w:val="00AA0E26"/>
    <w:rsid w:val="00AA20DA"/>
    <w:rsid w:val="00AA26BE"/>
    <w:rsid w:val="00AA5E0B"/>
    <w:rsid w:val="00AA6B7D"/>
    <w:rsid w:val="00AB0CEC"/>
    <w:rsid w:val="00AB1CB2"/>
    <w:rsid w:val="00AB2219"/>
    <w:rsid w:val="00AB4805"/>
    <w:rsid w:val="00AC1083"/>
    <w:rsid w:val="00AC1125"/>
    <w:rsid w:val="00AC153D"/>
    <w:rsid w:val="00AC3196"/>
    <w:rsid w:val="00AC3D0E"/>
    <w:rsid w:val="00AC3E40"/>
    <w:rsid w:val="00AC4368"/>
    <w:rsid w:val="00AC4ECC"/>
    <w:rsid w:val="00AC594F"/>
    <w:rsid w:val="00AD175E"/>
    <w:rsid w:val="00AD62AB"/>
    <w:rsid w:val="00AE17E1"/>
    <w:rsid w:val="00AE2231"/>
    <w:rsid w:val="00AE32B0"/>
    <w:rsid w:val="00AE3D97"/>
    <w:rsid w:val="00AF527B"/>
    <w:rsid w:val="00AF73D2"/>
    <w:rsid w:val="00B02A0F"/>
    <w:rsid w:val="00B02C54"/>
    <w:rsid w:val="00B039CF"/>
    <w:rsid w:val="00B04D7F"/>
    <w:rsid w:val="00B101C7"/>
    <w:rsid w:val="00B119BD"/>
    <w:rsid w:val="00B120E6"/>
    <w:rsid w:val="00B13F4B"/>
    <w:rsid w:val="00B140E8"/>
    <w:rsid w:val="00B155CB"/>
    <w:rsid w:val="00B21DE0"/>
    <w:rsid w:val="00B235A5"/>
    <w:rsid w:val="00B25BBE"/>
    <w:rsid w:val="00B2777B"/>
    <w:rsid w:val="00B27B14"/>
    <w:rsid w:val="00B3096B"/>
    <w:rsid w:val="00B31821"/>
    <w:rsid w:val="00B32D06"/>
    <w:rsid w:val="00B34029"/>
    <w:rsid w:val="00B346D5"/>
    <w:rsid w:val="00B34BAD"/>
    <w:rsid w:val="00B34C89"/>
    <w:rsid w:val="00B350CE"/>
    <w:rsid w:val="00B363B1"/>
    <w:rsid w:val="00B401B5"/>
    <w:rsid w:val="00B42B41"/>
    <w:rsid w:val="00B43369"/>
    <w:rsid w:val="00B44B6B"/>
    <w:rsid w:val="00B45A62"/>
    <w:rsid w:val="00B460E6"/>
    <w:rsid w:val="00B50173"/>
    <w:rsid w:val="00B50374"/>
    <w:rsid w:val="00B527A4"/>
    <w:rsid w:val="00B5392A"/>
    <w:rsid w:val="00B54B52"/>
    <w:rsid w:val="00B56E1D"/>
    <w:rsid w:val="00B61F9B"/>
    <w:rsid w:val="00B633E3"/>
    <w:rsid w:val="00B638B0"/>
    <w:rsid w:val="00B641AB"/>
    <w:rsid w:val="00B642D7"/>
    <w:rsid w:val="00B70033"/>
    <w:rsid w:val="00B70AEF"/>
    <w:rsid w:val="00B711AC"/>
    <w:rsid w:val="00B71C9E"/>
    <w:rsid w:val="00B72BEC"/>
    <w:rsid w:val="00B73F56"/>
    <w:rsid w:val="00B74D0F"/>
    <w:rsid w:val="00B757B1"/>
    <w:rsid w:val="00B7581E"/>
    <w:rsid w:val="00B7637D"/>
    <w:rsid w:val="00B77121"/>
    <w:rsid w:val="00B77594"/>
    <w:rsid w:val="00B801DF"/>
    <w:rsid w:val="00B82103"/>
    <w:rsid w:val="00B8376C"/>
    <w:rsid w:val="00B86937"/>
    <w:rsid w:val="00B86AD4"/>
    <w:rsid w:val="00B875A2"/>
    <w:rsid w:val="00B90C0A"/>
    <w:rsid w:val="00B93706"/>
    <w:rsid w:val="00B95A6C"/>
    <w:rsid w:val="00B960BB"/>
    <w:rsid w:val="00B963E6"/>
    <w:rsid w:val="00B96A52"/>
    <w:rsid w:val="00B97381"/>
    <w:rsid w:val="00B973DF"/>
    <w:rsid w:val="00BA03FE"/>
    <w:rsid w:val="00BA0E30"/>
    <w:rsid w:val="00BA37ED"/>
    <w:rsid w:val="00BA5259"/>
    <w:rsid w:val="00BA5432"/>
    <w:rsid w:val="00BA5780"/>
    <w:rsid w:val="00BA5C2B"/>
    <w:rsid w:val="00BA660B"/>
    <w:rsid w:val="00BB2108"/>
    <w:rsid w:val="00BB26E6"/>
    <w:rsid w:val="00BB3546"/>
    <w:rsid w:val="00BB35F9"/>
    <w:rsid w:val="00BB4884"/>
    <w:rsid w:val="00BB5692"/>
    <w:rsid w:val="00BB7324"/>
    <w:rsid w:val="00BC2371"/>
    <w:rsid w:val="00BC2448"/>
    <w:rsid w:val="00BC280F"/>
    <w:rsid w:val="00BC459F"/>
    <w:rsid w:val="00BC5E75"/>
    <w:rsid w:val="00BD118E"/>
    <w:rsid w:val="00BD4A1F"/>
    <w:rsid w:val="00BD6BCE"/>
    <w:rsid w:val="00BE06DB"/>
    <w:rsid w:val="00BE2BFD"/>
    <w:rsid w:val="00BE32D5"/>
    <w:rsid w:val="00BE38B1"/>
    <w:rsid w:val="00BE579E"/>
    <w:rsid w:val="00BE5839"/>
    <w:rsid w:val="00BF24E2"/>
    <w:rsid w:val="00BF549F"/>
    <w:rsid w:val="00C001E7"/>
    <w:rsid w:val="00C02894"/>
    <w:rsid w:val="00C039A1"/>
    <w:rsid w:val="00C0449E"/>
    <w:rsid w:val="00C04DD3"/>
    <w:rsid w:val="00C06515"/>
    <w:rsid w:val="00C06BEF"/>
    <w:rsid w:val="00C10582"/>
    <w:rsid w:val="00C10624"/>
    <w:rsid w:val="00C123B2"/>
    <w:rsid w:val="00C13AD6"/>
    <w:rsid w:val="00C15F23"/>
    <w:rsid w:val="00C16B7F"/>
    <w:rsid w:val="00C22FF8"/>
    <w:rsid w:val="00C24124"/>
    <w:rsid w:val="00C259CB"/>
    <w:rsid w:val="00C275EC"/>
    <w:rsid w:val="00C30A7F"/>
    <w:rsid w:val="00C31FE1"/>
    <w:rsid w:val="00C36C65"/>
    <w:rsid w:val="00C4012B"/>
    <w:rsid w:val="00C409DF"/>
    <w:rsid w:val="00C425FC"/>
    <w:rsid w:val="00C43EA8"/>
    <w:rsid w:val="00C46F45"/>
    <w:rsid w:val="00C47386"/>
    <w:rsid w:val="00C47440"/>
    <w:rsid w:val="00C518C8"/>
    <w:rsid w:val="00C556B5"/>
    <w:rsid w:val="00C56296"/>
    <w:rsid w:val="00C602C4"/>
    <w:rsid w:val="00C61A16"/>
    <w:rsid w:val="00C639AB"/>
    <w:rsid w:val="00C65DDD"/>
    <w:rsid w:val="00C67761"/>
    <w:rsid w:val="00C73438"/>
    <w:rsid w:val="00C73C63"/>
    <w:rsid w:val="00C757FA"/>
    <w:rsid w:val="00C77E74"/>
    <w:rsid w:val="00C8100C"/>
    <w:rsid w:val="00C81439"/>
    <w:rsid w:val="00C81A84"/>
    <w:rsid w:val="00C8274B"/>
    <w:rsid w:val="00C828DE"/>
    <w:rsid w:val="00C8312F"/>
    <w:rsid w:val="00C83C16"/>
    <w:rsid w:val="00C86163"/>
    <w:rsid w:val="00C86F94"/>
    <w:rsid w:val="00C910DD"/>
    <w:rsid w:val="00C92872"/>
    <w:rsid w:val="00C93598"/>
    <w:rsid w:val="00C95114"/>
    <w:rsid w:val="00C95875"/>
    <w:rsid w:val="00C97107"/>
    <w:rsid w:val="00C97DFC"/>
    <w:rsid w:val="00CA5069"/>
    <w:rsid w:val="00CA6D39"/>
    <w:rsid w:val="00CA7795"/>
    <w:rsid w:val="00CA7CCC"/>
    <w:rsid w:val="00CB0EFF"/>
    <w:rsid w:val="00CB59B7"/>
    <w:rsid w:val="00CB652C"/>
    <w:rsid w:val="00CB714D"/>
    <w:rsid w:val="00CB7BE0"/>
    <w:rsid w:val="00CC2953"/>
    <w:rsid w:val="00CC30CB"/>
    <w:rsid w:val="00CC5155"/>
    <w:rsid w:val="00CC56E4"/>
    <w:rsid w:val="00CC7889"/>
    <w:rsid w:val="00CD053D"/>
    <w:rsid w:val="00CD10B6"/>
    <w:rsid w:val="00CD2C92"/>
    <w:rsid w:val="00CD3485"/>
    <w:rsid w:val="00CD4483"/>
    <w:rsid w:val="00CD59D2"/>
    <w:rsid w:val="00CE0A98"/>
    <w:rsid w:val="00CE541F"/>
    <w:rsid w:val="00CE6F25"/>
    <w:rsid w:val="00CF009D"/>
    <w:rsid w:val="00CF66AF"/>
    <w:rsid w:val="00D01D64"/>
    <w:rsid w:val="00D0346A"/>
    <w:rsid w:val="00D06269"/>
    <w:rsid w:val="00D06880"/>
    <w:rsid w:val="00D07576"/>
    <w:rsid w:val="00D10486"/>
    <w:rsid w:val="00D10FB0"/>
    <w:rsid w:val="00D12CA4"/>
    <w:rsid w:val="00D12DF7"/>
    <w:rsid w:val="00D12ECE"/>
    <w:rsid w:val="00D16877"/>
    <w:rsid w:val="00D16AC2"/>
    <w:rsid w:val="00D16D3D"/>
    <w:rsid w:val="00D2292C"/>
    <w:rsid w:val="00D2559D"/>
    <w:rsid w:val="00D25C6B"/>
    <w:rsid w:val="00D26300"/>
    <w:rsid w:val="00D27F37"/>
    <w:rsid w:val="00D30353"/>
    <w:rsid w:val="00D3048C"/>
    <w:rsid w:val="00D33D3D"/>
    <w:rsid w:val="00D36C1D"/>
    <w:rsid w:val="00D36FAC"/>
    <w:rsid w:val="00D37916"/>
    <w:rsid w:val="00D3796C"/>
    <w:rsid w:val="00D37B39"/>
    <w:rsid w:val="00D405AC"/>
    <w:rsid w:val="00D405E5"/>
    <w:rsid w:val="00D4190C"/>
    <w:rsid w:val="00D43AEE"/>
    <w:rsid w:val="00D45F49"/>
    <w:rsid w:val="00D472AC"/>
    <w:rsid w:val="00D53307"/>
    <w:rsid w:val="00D5391D"/>
    <w:rsid w:val="00D54F49"/>
    <w:rsid w:val="00D551F0"/>
    <w:rsid w:val="00D5548F"/>
    <w:rsid w:val="00D554EA"/>
    <w:rsid w:val="00D55B26"/>
    <w:rsid w:val="00D56648"/>
    <w:rsid w:val="00D57DD1"/>
    <w:rsid w:val="00D657B9"/>
    <w:rsid w:val="00D7137F"/>
    <w:rsid w:val="00D748C0"/>
    <w:rsid w:val="00D75557"/>
    <w:rsid w:val="00D75781"/>
    <w:rsid w:val="00D806AA"/>
    <w:rsid w:val="00D80E81"/>
    <w:rsid w:val="00D83424"/>
    <w:rsid w:val="00D83E54"/>
    <w:rsid w:val="00D857FB"/>
    <w:rsid w:val="00D86423"/>
    <w:rsid w:val="00D90194"/>
    <w:rsid w:val="00D90A81"/>
    <w:rsid w:val="00D90BC4"/>
    <w:rsid w:val="00D9332A"/>
    <w:rsid w:val="00D9491B"/>
    <w:rsid w:val="00D94D1A"/>
    <w:rsid w:val="00D962B5"/>
    <w:rsid w:val="00D967F1"/>
    <w:rsid w:val="00D96F08"/>
    <w:rsid w:val="00DA0494"/>
    <w:rsid w:val="00DA09C3"/>
    <w:rsid w:val="00DA1E47"/>
    <w:rsid w:val="00DA22E6"/>
    <w:rsid w:val="00DA5640"/>
    <w:rsid w:val="00DA5AD8"/>
    <w:rsid w:val="00DA6280"/>
    <w:rsid w:val="00DA799C"/>
    <w:rsid w:val="00DB22F9"/>
    <w:rsid w:val="00DB59DA"/>
    <w:rsid w:val="00DB6A8C"/>
    <w:rsid w:val="00DB7CE2"/>
    <w:rsid w:val="00DC2238"/>
    <w:rsid w:val="00DC32B9"/>
    <w:rsid w:val="00DC54EC"/>
    <w:rsid w:val="00DC7C99"/>
    <w:rsid w:val="00DD0452"/>
    <w:rsid w:val="00DD0E8E"/>
    <w:rsid w:val="00DD15E3"/>
    <w:rsid w:val="00DD2814"/>
    <w:rsid w:val="00DD3DB7"/>
    <w:rsid w:val="00DD3E7E"/>
    <w:rsid w:val="00DD483F"/>
    <w:rsid w:val="00DE0C56"/>
    <w:rsid w:val="00DE1D37"/>
    <w:rsid w:val="00DE1DFE"/>
    <w:rsid w:val="00DE2197"/>
    <w:rsid w:val="00DE468F"/>
    <w:rsid w:val="00DE521D"/>
    <w:rsid w:val="00DF1C23"/>
    <w:rsid w:val="00DF2AFA"/>
    <w:rsid w:val="00DF7CC7"/>
    <w:rsid w:val="00E04CE8"/>
    <w:rsid w:val="00E06075"/>
    <w:rsid w:val="00E06189"/>
    <w:rsid w:val="00E07D3B"/>
    <w:rsid w:val="00E10D58"/>
    <w:rsid w:val="00E1289B"/>
    <w:rsid w:val="00E134E1"/>
    <w:rsid w:val="00E13900"/>
    <w:rsid w:val="00E13F9E"/>
    <w:rsid w:val="00E141A8"/>
    <w:rsid w:val="00E142F5"/>
    <w:rsid w:val="00E15DBA"/>
    <w:rsid w:val="00E165B0"/>
    <w:rsid w:val="00E222C8"/>
    <w:rsid w:val="00E225C0"/>
    <w:rsid w:val="00E2373C"/>
    <w:rsid w:val="00E276FE"/>
    <w:rsid w:val="00E31FFC"/>
    <w:rsid w:val="00E336E2"/>
    <w:rsid w:val="00E346CA"/>
    <w:rsid w:val="00E34847"/>
    <w:rsid w:val="00E4000F"/>
    <w:rsid w:val="00E42AA3"/>
    <w:rsid w:val="00E42E83"/>
    <w:rsid w:val="00E43765"/>
    <w:rsid w:val="00E44D8A"/>
    <w:rsid w:val="00E46476"/>
    <w:rsid w:val="00E47437"/>
    <w:rsid w:val="00E500B8"/>
    <w:rsid w:val="00E5057E"/>
    <w:rsid w:val="00E605C6"/>
    <w:rsid w:val="00E6127B"/>
    <w:rsid w:val="00E61C7A"/>
    <w:rsid w:val="00E629C6"/>
    <w:rsid w:val="00E62EB4"/>
    <w:rsid w:val="00E64097"/>
    <w:rsid w:val="00E648C7"/>
    <w:rsid w:val="00E663AA"/>
    <w:rsid w:val="00E675FF"/>
    <w:rsid w:val="00E713B3"/>
    <w:rsid w:val="00E718D0"/>
    <w:rsid w:val="00E74760"/>
    <w:rsid w:val="00E749B0"/>
    <w:rsid w:val="00E80F0C"/>
    <w:rsid w:val="00E819AB"/>
    <w:rsid w:val="00E830D4"/>
    <w:rsid w:val="00E84572"/>
    <w:rsid w:val="00E84F09"/>
    <w:rsid w:val="00E879C1"/>
    <w:rsid w:val="00E87EE7"/>
    <w:rsid w:val="00E90414"/>
    <w:rsid w:val="00E91BA4"/>
    <w:rsid w:val="00E92F26"/>
    <w:rsid w:val="00E93397"/>
    <w:rsid w:val="00E95559"/>
    <w:rsid w:val="00E97AE0"/>
    <w:rsid w:val="00EA1199"/>
    <w:rsid w:val="00EA142A"/>
    <w:rsid w:val="00EA1660"/>
    <w:rsid w:val="00EA1CB6"/>
    <w:rsid w:val="00EA30C4"/>
    <w:rsid w:val="00EA5BA1"/>
    <w:rsid w:val="00EB28FE"/>
    <w:rsid w:val="00EB333E"/>
    <w:rsid w:val="00EB53A1"/>
    <w:rsid w:val="00EC57A5"/>
    <w:rsid w:val="00ED0E2C"/>
    <w:rsid w:val="00ED19DD"/>
    <w:rsid w:val="00ED3153"/>
    <w:rsid w:val="00ED4F66"/>
    <w:rsid w:val="00EE2D45"/>
    <w:rsid w:val="00EE57C4"/>
    <w:rsid w:val="00EE6553"/>
    <w:rsid w:val="00EE7001"/>
    <w:rsid w:val="00EF129E"/>
    <w:rsid w:val="00EF2A1F"/>
    <w:rsid w:val="00EF3595"/>
    <w:rsid w:val="00EF43AF"/>
    <w:rsid w:val="00EF67D0"/>
    <w:rsid w:val="00F00AF4"/>
    <w:rsid w:val="00F00F27"/>
    <w:rsid w:val="00F04E9B"/>
    <w:rsid w:val="00F0521C"/>
    <w:rsid w:val="00F06D88"/>
    <w:rsid w:val="00F0724F"/>
    <w:rsid w:val="00F11202"/>
    <w:rsid w:val="00F14311"/>
    <w:rsid w:val="00F1486B"/>
    <w:rsid w:val="00F15382"/>
    <w:rsid w:val="00F16A13"/>
    <w:rsid w:val="00F16BC0"/>
    <w:rsid w:val="00F17395"/>
    <w:rsid w:val="00F223D1"/>
    <w:rsid w:val="00F23612"/>
    <w:rsid w:val="00F24297"/>
    <w:rsid w:val="00F2593D"/>
    <w:rsid w:val="00F25E2C"/>
    <w:rsid w:val="00F2742A"/>
    <w:rsid w:val="00F30CDF"/>
    <w:rsid w:val="00F31317"/>
    <w:rsid w:val="00F32084"/>
    <w:rsid w:val="00F3425B"/>
    <w:rsid w:val="00F34AE0"/>
    <w:rsid w:val="00F34BA8"/>
    <w:rsid w:val="00F3596B"/>
    <w:rsid w:val="00F36D1F"/>
    <w:rsid w:val="00F40301"/>
    <w:rsid w:val="00F405E3"/>
    <w:rsid w:val="00F424AB"/>
    <w:rsid w:val="00F42515"/>
    <w:rsid w:val="00F4490D"/>
    <w:rsid w:val="00F45120"/>
    <w:rsid w:val="00F47B1F"/>
    <w:rsid w:val="00F51DA4"/>
    <w:rsid w:val="00F53C1D"/>
    <w:rsid w:val="00F546F0"/>
    <w:rsid w:val="00F55837"/>
    <w:rsid w:val="00F56A76"/>
    <w:rsid w:val="00F56E67"/>
    <w:rsid w:val="00F57717"/>
    <w:rsid w:val="00F61CD5"/>
    <w:rsid w:val="00F634B1"/>
    <w:rsid w:val="00F64BB4"/>
    <w:rsid w:val="00F666CF"/>
    <w:rsid w:val="00F6758D"/>
    <w:rsid w:val="00F67EBD"/>
    <w:rsid w:val="00F70B04"/>
    <w:rsid w:val="00F73BF2"/>
    <w:rsid w:val="00F76133"/>
    <w:rsid w:val="00F76BB0"/>
    <w:rsid w:val="00F76F7C"/>
    <w:rsid w:val="00F77343"/>
    <w:rsid w:val="00F77FB4"/>
    <w:rsid w:val="00F800FC"/>
    <w:rsid w:val="00F81038"/>
    <w:rsid w:val="00F824CF"/>
    <w:rsid w:val="00F84C1C"/>
    <w:rsid w:val="00F87EEE"/>
    <w:rsid w:val="00F91467"/>
    <w:rsid w:val="00F918C6"/>
    <w:rsid w:val="00F950C9"/>
    <w:rsid w:val="00F95A5D"/>
    <w:rsid w:val="00F96750"/>
    <w:rsid w:val="00F97DCF"/>
    <w:rsid w:val="00F97EEC"/>
    <w:rsid w:val="00FA09A2"/>
    <w:rsid w:val="00FA3DC8"/>
    <w:rsid w:val="00FA4577"/>
    <w:rsid w:val="00FA5A98"/>
    <w:rsid w:val="00FA6A66"/>
    <w:rsid w:val="00FA718F"/>
    <w:rsid w:val="00FB1BE4"/>
    <w:rsid w:val="00FB3340"/>
    <w:rsid w:val="00FB40B9"/>
    <w:rsid w:val="00FB4109"/>
    <w:rsid w:val="00FB62BD"/>
    <w:rsid w:val="00FC0B6E"/>
    <w:rsid w:val="00FC0D16"/>
    <w:rsid w:val="00FC4CBB"/>
    <w:rsid w:val="00FC5137"/>
    <w:rsid w:val="00FD07A7"/>
    <w:rsid w:val="00FD5A1C"/>
    <w:rsid w:val="00FD771B"/>
    <w:rsid w:val="00FE009D"/>
    <w:rsid w:val="00FE0548"/>
    <w:rsid w:val="00FE0EF8"/>
    <w:rsid w:val="00FE13B0"/>
    <w:rsid w:val="00FE17DE"/>
    <w:rsid w:val="00FE3421"/>
    <w:rsid w:val="00FE3F53"/>
    <w:rsid w:val="00FE4053"/>
    <w:rsid w:val="00FE6837"/>
    <w:rsid w:val="00FF0F2D"/>
    <w:rsid w:val="00FF2131"/>
    <w:rsid w:val="00FF4677"/>
    <w:rsid w:val="00FF46B7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6"/>
  </w:style>
  <w:style w:type="paragraph" w:styleId="1">
    <w:name w:val="heading 1"/>
    <w:basedOn w:val="a"/>
    <w:link w:val="10"/>
    <w:uiPriority w:val="9"/>
    <w:qFormat/>
    <w:rsid w:val="008372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D4A1F"/>
  </w:style>
  <w:style w:type="paragraph" w:styleId="a5">
    <w:name w:val="footer"/>
    <w:basedOn w:val="a"/>
    <w:link w:val="a6"/>
    <w:uiPriority w:val="99"/>
    <w:semiHidden/>
    <w:unhideWhenUsed/>
    <w:rsid w:val="00BD4A1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A1F"/>
  </w:style>
  <w:style w:type="paragraph" w:styleId="a7">
    <w:name w:val="Balloon Text"/>
    <w:basedOn w:val="a"/>
    <w:link w:val="a8"/>
    <w:uiPriority w:val="99"/>
    <w:semiHidden/>
    <w:unhideWhenUsed/>
    <w:rsid w:val="00BD4A1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A1F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D806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664"/>
  </w:style>
  <w:style w:type="character" w:customStyle="1" w:styleId="wmi-callto">
    <w:name w:val="wmi-callto"/>
    <w:basedOn w:val="a0"/>
    <w:rsid w:val="00545664"/>
  </w:style>
  <w:style w:type="paragraph" w:styleId="aa">
    <w:name w:val="List Paragraph"/>
    <w:basedOn w:val="a"/>
    <w:uiPriority w:val="34"/>
    <w:qFormat/>
    <w:rsid w:val="000B3D0B"/>
    <w:pPr>
      <w:spacing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FA4577"/>
  </w:style>
  <w:style w:type="table" w:styleId="ab">
    <w:name w:val="Table Grid"/>
    <w:basedOn w:val="a1"/>
    <w:rsid w:val="00FA457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E640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7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A">
    <w:name w:val="Заголовок 1 A"/>
    <w:next w:val="11"/>
    <w:rsid w:val="0083727C"/>
    <w:pPr>
      <w:keepNext/>
      <w:tabs>
        <w:tab w:val="left" w:pos="0"/>
      </w:tabs>
      <w:suppressAutoHyphens/>
      <w:spacing w:before="240" w:after="360"/>
      <w:ind w:left="432" w:hanging="432"/>
      <w:jc w:val="both"/>
      <w:outlineLvl w:val="0"/>
    </w:pPr>
    <w:rPr>
      <w:rFonts w:ascii="Arial Bold" w:eastAsia="ヒラギノ角ゴ Pro W3" w:hAnsi="Arial Bold" w:cs="Times New Roman"/>
      <w:color w:val="000000"/>
      <w:sz w:val="28"/>
      <w:szCs w:val="20"/>
      <w:lang w:val="en-US" w:eastAsia="ru-RU"/>
    </w:rPr>
  </w:style>
  <w:style w:type="paragraph" w:customStyle="1" w:styleId="11">
    <w:name w:val="Обычный1"/>
    <w:autoRedefine/>
    <w:rsid w:val="009A27B4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uppressAutoHyphens/>
      <w:spacing w:before="120" w:after="100"/>
      <w:ind w:left="82" w:right="-307"/>
      <w:jc w:val="center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  <w:style w:type="paragraph" w:customStyle="1" w:styleId="ad">
    <w:name w:val="Текстовый блок"/>
    <w:rsid w:val="0083727C"/>
    <w:pPr>
      <w:spacing w:after="0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e">
    <w:name w:val="Список ответов"/>
    <w:rsid w:val="0083727C"/>
    <w:pPr>
      <w:tabs>
        <w:tab w:val="left" w:pos="360"/>
      </w:tabs>
      <w:suppressAutoHyphens/>
      <w:spacing w:after="0"/>
      <w:ind w:firstLine="207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B7F5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2B7F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alphasta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Виндадляознакомления</cp:lastModifiedBy>
  <cp:revision>16</cp:revision>
  <dcterms:created xsi:type="dcterms:W3CDTF">2013-01-26T11:15:00Z</dcterms:created>
  <dcterms:modified xsi:type="dcterms:W3CDTF">2014-02-20T13:05:00Z</dcterms:modified>
</cp:coreProperties>
</file>