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58" w:rsidRDefault="001A5A58" w:rsidP="001A5A58">
      <w:pPr>
        <w:pBdr>
          <w:bottom w:val="single" w:sz="12" w:space="1" w:color="auto"/>
        </w:pBdr>
        <w:ind w:left="-284"/>
        <w:jc w:val="right"/>
      </w:pPr>
    </w:p>
    <w:p w:rsidR="001A5A58" w:rsidRDefault="001A5A58" w:rsidP="001A5A58"/>
    <w:p w:rsidR="001A5A58" w:rsidRPr="00D0483F" w:rsidRDefault="001A5A58" w:rsidP="001A5A58">
      <w:pPr>
        <w:jc w:val="center"/>
        <w:rPr>
          <w:rFonts w:cs="Tahoma"/>
          <w:b/>
          <w:sz w:val="28"/>
          <w:szCs w:val="28"/>
        </w:rPr>
      </w:pPr>
      <w:r>
        <w:tab/>
      </w:r>
      <w:r w:rsidRPr="00D0483F">
        <w:rPr>
          <w:rFonts w:cs="Tahoma"/>
          <w:b/>
          <w:sz w:val="28"/>
          <w:szCs w:val="28"/>
        </w:rPr>
        <w:t xml:space="preserve">Бриф на разработку </w:t>
      </w:r>
      <w:r>
        <w:rPr>
          <w:rFonts w:cs="Tahoma"/>
          <w:b/>
          <w:sz w:val="28"/>
          <w:szCs w:val="28"/>
        </w:rPr>
        <w:t>фирменного стиля</w:t>
      </w:r>
    </w:p>
    <w:p w:rsidR="001A5A58" w:rsidRPr="00D0483F" w:rsidRDefault="001A5A58" w:rsidP="001A5A58">
      <w:pPr>
        <w:rPr>
          <w:rFonts w:cs="Tahom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88"/>
        <w:gridCol w:w="5832"/>
      </w:tblGrid>
      <w:tr w:rsidR="001A5A58" w:rsidRPr="00D0483F" w:rsidTr="00B90DB8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b/>
                <w:color w:val="000000"/>
              </w:rPr>
            </w:pPr>
            <w:r w:rsidRPr="00DC4A34">
              <w:rPr>
                <w:rFonts w:cs="Tahoma"/>
                <w:b/>
                <w:color w:val="000000"/>
              </w:rPr>
              <w:t>№</w:t>
            </w:r>
          </w:p>
        </w:tc>
        <w:tc>
          <w:tcPr>
            <w:tcW w:w="3888" w:type="dxa"/>
            <w:shd w:val="clear" w:color="auto" w:fill="FFFFFF"/>
          </w:tcPr>
          <w:p w:rsidR="001A5A58" w:rsidRPr="00D0483F" w:rsidRDefault="001A5A58" w:rsidP="00B90DB8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Вопросы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Ответы</w:t>
            </w: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  <w:shd w:val="clear" w:color="auto" w:fill="FFFFFF"/>
          </w:tcPr>
          <w:p w:rsidR="001A5A58" w:rsidRPr="00DC4A34" w:rsidRDefault="001A5A58" w:rsidP="00B90DB8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Маркетинговая составляющая</w:t>
            </w: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1.</w:t>
            </w:r>
          </w:p>
        </w:tc>
        <w:tc>
          <w:tcPr>
            <w:tcW w:w="3888" w:type="dxa"/>
            <w:shd w:val="clear" w:color="auto" w:fill="FFFFFF"/>
          </w:tcPr>
          <w:p w:rsidR="001A5A58" w:rsidRPr="00DC4A34" w:rsidRDefault="001A5A58" w:rsidP="00B90DB8">
            <w:pPr>
              <w:rPr>
                <w:rFonts w:cs="Tahoma"/>
                <w:color w:val="000000"/>
                <w:lang w:val="en-US"/>
              </w:rPr>
            </w:pPr>
            <w:r w:rsidRPr="00DC4A34">
              <w:rPr>
                <w:rFonts w:cs="Tahoma"/>
                <w:color w:val="000000"/>
              </w:rPr>
              <w:t>Сфера деятельности компании: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1A5A58" w:rsidRPr="00DC4A34" w:rsidRDefault="001A5A58" w:rsidP="00B90DB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Целевая аудитория:</w:t>
            </w:r>
          </w:p>
          <w:p w:rsidR="001A5A58" w:rsidRPr="00D0483F" w:rsidRDefault="001A5A58" w:rsidP="001A5A58">
            <w:pPr>
              <w:numPr>
                <w:ilvl w:val="0"/>
                <w:numId w:val="8"/>
              </w:numPr>
              <w:spacing w:after="0"/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Частные лица (розница)</w:t>
            </w:r>
          </w:p>
          <w:p w:rsidR="001A5A58" w:rsidRPr="00D0483F" w:rsidRDefault="001A5A58" w:rsidP="001A5A58">
            <w:pPr>
              <w:numPr>
                <w:ilvl w:val="0"/>
                <w:numId w:val="8"/>
              </w:numPr>
              <w:spacing w:after="0"/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Фирмы (организации) (опт)</w:t>
            </w:r>
          </w:p>
          <w:p w:rsidR="001A5A58" w:rsidRPr="00D0483F" w:rsidRDefault="001A5A58" w:rsidP="001A5A58">
            <w:pPr>
              <w:numPr>
                <w:ilvl w:val="0"/>
                <w:numId w:val="8"/>
              </w:numPr>
              <w:spacing w:after="0"/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Опт и розница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1A5A58" w:rsidRPr="00DC4A34" w:rsidRDefault="001A5A58" w:rsidP="00B90DB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В</w:t>
            </w:r>
            <w:r w:rsidRPr="00DC4A34">
              <w:rPr>
                <w:rFonts w:cs="Tahoma"/>
                <w:color w:val="000000"/>
              </w:rPr>
              <w:t>озрастн</w:t>
            </w:r>
            <w:r>
              <w:rPr>
                <w:rFonts w:cs="Tahoma"/>
                <w:color w:val="000000"/>
              </w:rPr>
              <w:t>ые</w:t>
            </w:r>
            <w:r w:rsidRPr="00DC4A34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группы</w:t>
            </w:r>
            <w:r w:rsidRPr="00DC4A34">
              <w:rPr>
                <w:rFonts w:cs="Tahoma"/>
                <w:color w:val="000000"/>
              </w:rPr>
              <w:t xml:space="preserve"> клиентов:</w:t>
            </w:r>
          </w:p>
          <w:p w:rsidR="001A5A58" w:rsidRPr="00D0483F" w:rsidRDefault="001A5A58" w:rsidP="001A5A58">
            <w:pPr>
              <w:numPr>
                <w:ilvl w:val="0"/>
                <w:numId w:val="9"/>
              </w:numPr>
              <w:spacing w:after="0"/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До 18 лет</w:t>
            </w:r>
          </w:p>
          <w:p w:rsidR="001A5A58" w:rsidRPr="00D0483F" w:rsidRDefault="001A5A58" w:rsidP="001A5A58">
            <w:pPr>
              <w:numPr>
                <w:ilvl w:val="0"/>
                <w:numId w:val="9"/>
              </w:numPr>
              <w:spacing w:after="0"/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18-25</w:t>
            </w:r>
          </w:p>
          <w:p w:rsidR="001A5A58" w:rsidRPr="00D0483F" w:rsidRDefault="001A5A58" w:rsidP="001A5A58">
            <w:pPr>
              <w:numPr>
                <w:ilvl w:val="0"/>
                <w:numId w:val="9"/>
              </w:numPr>
              <w:spacing w:after="0"/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25-40</w:t>
            </w:r>
          </w:p>
          <w:p w:rsidR="001A5A58" w:rsidRPr="00D0483F" w:rsidRDefault="001A5A58" w:rsidP="001A5A58">
            <w:pPr>
              <w:numPr>
                <w:ilvl w:val="0"/>
                <w:numId w:val="9"/>
              </w:numPr>
              <w:spacing w:after="0"/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40 и выше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1A5A58" w:rsidRPr="00DC4A34" w:rsidRDefault="001A5A58" w:rsidP="00B90DB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Краткая информация по типовым клиентам:</w:t>
            </w:r>
          </w:p>
          <w:p w:rsidR="001A5A58" w:rsidRPr="00D0483F" w:rsidRDefault="001A5A58" w:rsidP="00B90DB8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iCs/>
                <w:color w:val="808080"/>
                <w:sz w:val="16"/>
                <w:szCs w:val="16"/>
              </w:rPr>
              <w:t>географический – страна, регион, город.</w:t>
            </w:r>
            <w:r w:rsidRPr="00D0483F">
              <w:rPr>
                <w:rFonts w:cs="Tahoma"/>
                <w:iCs/>
                <w:color w:val="808080"/>
                <w:sz w:val="16"/>
                <w:szCs w:val="16"/>
              </w:rPr>
              <w:br/>
              <w:t>демографический - возраст, пол.</w:t>
            </w:r>
            <w:r w:rsidRPr="00D0483F">
              <w:rPr>
                <w:rFonts w:cs="Tahoma"/>
                <w:iCs/>
                <w:color w:val="808080"/>
                <w:sz w:val="16"/>
                <w:szCs w:val="16"/>
              </w:rPr>
              <w:br/>
              <w:t>психографический - общественный класс, образ жизни, тип личности.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40" w:type="dxa"/>
            <w:shd w:val="clear" w:color="auto" w:fill="FFFFFF"/>
          </w:tcPr>
          <w:p w:rsidR="001A5A58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888" w:type="dxa"/>
            <w:shd w:val="clear" w:color="auto" w:fill="FFFFFF"/>
          </w:tcPr>
          <w:p w:rsidR="001A5A58" w:rsidRDefault="001A5A58" w:rsidP="00B90DB8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Позиционирование товаров или услуг компании:</w:t>
            </w:r>
          </w:p>
          <w:p w:rsidR="001A5A58" w:rsidRPr="00B41340" w:rsidRDefault="001A5A58" w:rsidP="00B90DB8">
            <w:pPr>
              <w:rPr>
                <w:rFonts w:cs="Tahoma"/>
                <w:bCs/>
              </w:rPr>
            </w:pPr>
            <w:r w:rsidRPr="009E7070">
              <w:rPr>
                <w:rFonts w:cs="Tahoma"/>
                <w:iCs/>
                <w:color w:val="808080"/>
                <w:sz w:val="16"/>
                <w:szCs w:val="16"/>
              </w:rPr>
              <w:t>Инновационные, классические, другие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40" w:type="dxa"/>
            <w:shd w:val="clear" w:color="auto" w:fill="FFFFFF"/>
          </w:tcPr>
          <w:p w:rsidR="001A5A58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888" w:type="dxa"/>
            <w:shd w:val="clear" w:color="auto" w:fill="FFFFFF"/>
          </w:tcPr>
          <w:p w:rsidR="001A5A58" w:rsidRDefault="001A5A58" w:rsidP="00B90DB8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К какому ценовому диапазону относятся услуги или товары компании:</w:t>
            </w:r>
          </w:p>
          <w:p w:rsidR="001A5A58" w:rsidRPr="00B41340" w:rsidRDefault="001A5A58" w:rsidP="00B90DB8">
            <w:pPr>
              <w:rPr>
                <w:rFonts w:cs="Tahoma"/>
                <w:bCs/>
              </w:rPr>
            </w:pPr>
            <w:r w:rsidRPr="009E7070">
              <w:rPr>
                <w:rFonts w:cs="Tahoma"/>
                <w:bCs/>
                <w:color w:val="808080"/>
                <w:sz w:val="16"/>
                <w:szCs w:val="16"/>
              </w:rPr>
              <w:t>Ниже среднего, средний, выше среднего, дорогие.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60" w:type="dxa"/>
            <w:gridSpan w:val="3"/>
            <w:shd w:val="clear" w:color="auto" w:fill="FFFFFF"/>
          </w:tcPr>
          <w:p w:rsidR="001A5A58" w:rsidRPr="00DC4A34" w:rsidRDefault="001A5A58" w:rsidP="00B90DB8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Графические аспекты</w:t>
            </w: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1A5A58" w:rsidRPr="00DC4A34" w:rsidRDefault="001A5A58" w:rsidP="00B90DB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Тип подачи информации:</w:t>
            </w:r>
          </w:p>
          <w:p w:rsidR="001A5A58" w:rsidRPr="00D0483F" w:rsidRDefault="001A5A58" w:rsidP="00B90DB8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С</w:t>
            </w:r>
            <w:r w:rsidRPr="00D0483F">
              <w:rPr>
                <w:rFonts w:cs="Tahoma"/>
                <w:color w:val="808080"/>
                <w:sz w:val="16"/>
                <w:szCs w:val="16"/>
              </w:rPr>
              <w:t xml:space="preserve">трогий стиль, развлекательный стиль, </w:t>
            </w:r>
            <w:r>
              <w:rPr>
                <w:rFonts w:cs="Tahoma"/>
                <w:color w:val="808080"/>
                <w:sz w:val="16"/>
                <w:szCs w:val="16"/>
              </w:rPr>
              <w:t xml:space="preserve">изящный стиль, спортивный стиль, </w:t>
            </w:r>
            <w:r w:rsidRPr="00D0483F">
              <w:rPr>
                <w:rFonts w:cs="Tahoma"/>
                <w:color w:val="808080"/>
                <w:sz w:val="16"/>
                <w:szCs w:val="16"/>
              </w:rPr>
              <w:t>комплексное решение.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540" w:type="dxa"/>
            <w:shd w:val="clear" w:color="auto" w:fill="FFFFFF"/>
          </w:tcPr>
          <w:p w:rsidR="001A5A58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</w:t>
            </w:r>
          </w:p>
        </w:tc>
        <w:tc>
          <w:tcPr>
            <w:tcW w:w="3888" w:type="dxa"/>
            <w:shd w:val="clear" w:color="auto" w:fill="FFFFFF"/>
          </w:tcPr>
          <w:p w:rsidR="001A5A58" w:rsidRPr="00DC4A34" w:rsidRDefault="001A5A58" w:rsidP="00B90DB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Цветовая гамма:</w:t>
            </w:r>
          </w:p>
          <w:p w:rsidR="001A5A58" w:rsidRDefault="001A5A58" w:rsidP="00B90DB8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Укажите базовые цвета фирменного стиля – какие цвета должны лечь в его основу.</w:t>
            </w:r>
          </w:p>
          <w:p w:rsidR="001A5A58" w:rsidRPr="00DC4A34" w:rsidRDefault="001A5A58" w:rsidP="00B90DB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 xml:space="preserve">Какие цвета могут быть дополнительными, а от </w:t>
            </w:r>
            <w:r>
              <w:rPr>
                <w:rFonts w:cs="Tahoma"/>
                <w:color w:val="808080"/>
                <w:sz w:val="16"/>
                <w:szCs w:val="16"/>
              </w:rPr>
              <w:lastRenderedPageBreak/>
              <w:t>каких следует отказаться.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  <w:lang w:val="en-US"/>
              </w:rPr>
            </w:pPr>
            <w:r>
              <w:rPr>
                <w:rFonts w:cs="Tahoma"/>
                <w:color w:val="000000"/>
              </w:rPr>
              <w:lastRenderedPageBreak/>
              <w:t>9</w:t>
            </w:r>
            <w:r w:rsidRPr="00DC4A34">
              <w:rPr>
                <w:rFonts w:cs="Tahoma"/>
                <w:color w:val="000000"/>
                <w:lang w:val="en-US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1A5A58" w:rsidRPr="00DC4A34" w:rsidRDefault="001A5A58" w:rsidP="00B90DB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Графические элементы:</w:t>
            </w:r>
          </w:p>
          <w:p w:rsidR="001A5A58" w:rsidRPr="00D0483F" w:rsidRDefault="001A5A58" w:rsidP="00B90DB8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Необходима ли разработка фирменных графических элементов: элементы графического знака логотипа, п</w:t>
            </w:r>
            <w:r w:rsidRPr="00D0483F">
              <w:rPr>
                <w:rFonts w:cs="Tahoma"/>
                <w:color w:val="808080"/>
                <w:sz w:val="16"/>
                <w:szCs w:val="16"/>
              </w:rPr>
              <w:t>ростые геометрические фигуры</w:t>
            </w:r>
            <w:r>
              <w:rPr>
                <w:rFonts w:cs="Tahoma"/>
                <w:color w:val="808080"/>
                <w:sz w:val="16"/>
                <w:szCs w:val="16"/>
              </w:rPr>
              <w:t xml:space="preserve">, </w:t>
            </w:r>
            <w:r w:rsidRPr="00D0483F">
              <w:rPr>
                <w:rFonts w:cs="Tahoma"/>
                <w:color w:val="808080"/>
                <w:sz w:val="16"/>
                <w:szCs w:val="16"/>
              </w:rPr>
              <w:t>техно-стиль, граффити</w:t>
            </w:r>
            <w:r>
              <w:rPr>
                <w:rFonts w:cs="Tahoma"/>
                <w:color w:val="808080"/>
                <w:sz w:val="16"/>
                <w:szCs w:val="16"/>
              </w:rPr>
              <w:t>.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260" w:type="dxa"/>
            <w:gridSpan w:val="3"/>
            <w:shd w:val="clear" w:color="auto" w:fill="FFFFFF"/>
          </w:tcPr>
          <w:p w:rsidR="001A5A58" w:rsidRPr="00DC4A34" w:rsidRDefault="001A5A58" w:rsidP="00B90DB8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Технические аспекты</w:t>
            </w: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540" w:type="dxa"/>
            <w:shd w:val="clear" w:color="auto" w:fill="FFFFFF"/>
          </w:tcPr>
          <w:p w:rsidR="001A5A58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</w:t>
            </w:r>
          </w:p>
        </w:tc>
        <w:tc>
          <w:tcPr>
            <w:tcW w:w="3888" w:type="dxa"/>
            <w:shd w:val="clear" w:color="auto" w:fill="FFFFFF"/>
          </w:tcPr>
          <w:p w:rsidR="001A5A58" w:rsidRPr="00516089" w:rsidRDefault="001A5A58" w:rsidP="00B90DB8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Фирменный бланк:</w:t>
            </w:r>
          </w:p>
          <w:p w:rsidR="001A5A58" w:rsidRPr="0044023A" w:rsidRDefault="001A5A58" w:rsidP="00B90DB8">
            <w:pPr>
              <w:rPr>
                <w:rFonts w:cs="Tahoma"/>
                <w:bCs/>
                <w:color w:val="808080"/>
                <w:sz w:val="16"/>
                <w:szCs w:val="16"/>
              </w:rPr>
            </w:pPr>
            <w:r>
              <w:rPr>
                <w:rFonts w:cs="Tahoma"/>
                <w:bCs/>
                <w:color w:val="808080"/>
                <w:sz w:val="16"/>
                <w:szCs w:val="16"/>
              </w:rPr>
              <w:t>Укажите данные, которые необходимо отразить на фирменном бланке, а также их расположение относительно листа бумаги (верх, низ).</w:t>
            </w:r>
          </w:p>
        </w:tc>
        <w:tc>
          <w:tcPr>
            <w:tcW w:w="5832" w:type="dxa"/>
          </w:tcPr>
          <w:p w:rsidR="001A5A58" w:rsidRDefault="001A5A58" w:rsidP="00B90DB8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1A5A58" w:rsidRDefault="001A5A58" w:rsidP="00B90DB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Визитка:</w:t>
            </w:r>
          </w:p>
          <w:p w:rsidR="001A5A58" w:rsidRDefault="001A5A58" w:rsidP="00B90DB8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Пожелания по стилю визитки, фоновый цвет, графические образы, текстовое содержание визитки.</w:t>
            </w:r>
          </w:p>
          <w:p w:rsidR="001A5A58" w:rsidRPr="003F0CE3" w:rsidRDefault="001A5A58" w:rsidP="00B90DB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Особые пожелания.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</w:t>
            </w:r>
          </w:p>
        </w:tc>
        <w:tc>
          <w:tcPr>
            <w:tcW w:w="3888" w:type="dxa"/>
            <w:shd w:val="clear" w:color="auto" w:fill="FFFFFF"/>
          </w:tcPr>
          <w:p w:rsidR="001A5A58" w:rsidRPr="00B41340" w:rsidRDefault="001A5A58" w:rsidP="00B90DB8">
            <w:pPr>
              <w:rPr>
                <w:rFonts w:cs="Tahoma"/>
              </w:rPr>
            </w:pPr>
            <w:r>
              <w:rPr>
                <w:rFonts w:cs="Tahoma"/>
              </w:rPr>
              <w:t>Конверт:</w:t>
            </w:r>
          </w:p>
          <w:p w:rsidR="001A5A58" w:rsidRPr="00D0483F" w:rsidRDefault="001A5A58" w:rsidP="00B90DB8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Планируете ли вы делать конверты цветными или они будут белого цвета, с логотипом вашей компании. Особые пожелания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</w:t>
            </w:r>
          </w:p>
        </w:tc>
        <w:tc>
          <w:tcPr>
            <w:tcW w:w="3888" w:type="dxa"/>
            <w:shd w:val="clear" w:color="auto" w:fill="FFFFFF"/>
          </w:tcPr>
          <w:p w:rsidR="001A5A58" w:rsidRPr="00B41340" w:rsidRDefault="001A5A58" w:rsidP="00B90DB8">
            <w:pPr>
              <w:rPr>
                <w:rFonts w:cs="Tahoma"/>
              </w:rPr>
            </w:pPr>
            <w:r>
              <w:rPr>
                <w:rFonts w:cs="Tahoma"/>
              </w:rPr>
              <w:t>Папка для документов:</w:t>
            </w:r>
          </w:p>
          <w:p w:rsidR="001A5A58" w:rsidRPr="00D0483F" w:rsidRDefault="001A5A58" w:rsidP="00B90DB8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Укажите текст, который необходимо отразить в папке, Ваши особые пожелания относительно ее оформления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14.</w:t>
            </w:r>
          </w:p>
        </w:tc>
        <w:tc>
          <w:tcPr>
            <w:tcW w:w="3888" w:type="dxa"/>
            <w:shd w:val="clear" w:color="auto" w:fill="FFFFFF"/>
          </w:tcPr>
          <w:p w:rsidR="001A5A58" w:rsidRDefault="001A5A58" w:rsidP="00B90DB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Компакт-диск</w:t>
            </w:r>
          </w:p>
          <w:p w:rsidR="001A5A58" w:rsidRDefault="001A5A58" w:rsidP="00B90DB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Укажите текст, который необходимо отразить на диске, Ваши особые пожелания относительно его оформления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</w:t>
            </w:r>
            <w:r>
              <w:rPr>
                <w:rFonts w:cs="Tahoma"/>
                <w:color w:val="000000"/>
              </w:rPr>
              <w:t>5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1A5A58" w:rsidRDefault="001A5A58" w:rsidP="00B90DB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Дополнительная информация:</w:t>
            </w:r>
          </w:p>
          <w:p w:rsidR="001A5A58" w:rsidRDefault="001A5A58" w:rsidP="00B90DB8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Дополнительная информация по фирменному стилю.</w:t>
            </w:r>
          </w:p>
          <w:p w:rsidR="001A5A58" w:rsidRPr="00D0483F" w:rsidRDefault="001A5A58" w:rsidP="00B90DB8">
            <w:pPr>
              <w:rPr>
                <w:rFonts w:cs="Tahoma"/>
                <w:color w:val="808080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Если есть уже разработанные макеты фирменного стиля для Вашего бренда или примеры понравившихся фирменных стилей, от которых необходимо отталкиваться, просьба их приложить к письму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260" w:type="dxa"/>
            <w:gridSpan w:val="3"/>
            <w:shd w:val="clear" w:color="auto" w:fill="FFFFFF"/>
          </w:tcPr>
          <w:p w:rsidR="001A5A58" w:rsidRPr="00DC4A34" w:rsidRDefault="001A5A58" w:rsidP="00B90DB8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Контактная информация</w:t>
            </w: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16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1A5A58" w:rsidRPr="00DC4A34" w:rsidRDefault="001A5A58" w:rsidP="00B90DB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Название компании и адрес сайта: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1A5A58" w:rsidRPr="00DC4A34" w:rsidRDefault="001A5A58" w:rsidP="00B90DB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Контактное лицо и должность: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  <w:tr w:rsidR="001A5A58" w:rsidRPr="00D0483F" w:rsidTr="00B90DB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40" w:type="dxa"/>
            <w:shd w:val="clear" w:color="auto" w:fill="FFFFFF"/>
          </w:tcPr>
          <w:p w:rsidR="001A5A58" w:rsidRPr="00DC4A34" w:rsidRDefault="001A5A58" w:rsidP="00B90DB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1A5A58" w:rsidRPr="00DC4A34" w:rsidRDefault="001A5A58" w:rsidP="00B90DB8">
            <w:pPr>
              <w:rPr>
                <w:rFonts w:cs="Tahoma"/>
                <w:color w:val="000000"/>
                <w:sz w:val="16"/>
                <w:szCs w:val="16"/>
              </w:rPr>
            </w:pPr>
            <w:r w:rsidRPr="00DC4A34">
              <w:rPr>
                <w:rFonts w:cs="Tahoma"/>
                <w:color w:val="000000"/>
              </w:rPr>
              <w:t xml:space="preserve">Телефон и </w:t>
            </w:r>
            <w:r w:rsidRPr="00DC4A34">
              <w:rPr>
                <w:rFonts w:cs="Tahoma"/>
                <w:color w:val="000000"/>
                <w:lang w:val="en-US"/>
              </w:rPr>
              <w:t>e-mail</w:t>
            </w:r>
            <w:r w:rsidRPr="00DC4A34">
              <w:rPr>
                <w:rFonts w:cs="Tahoma"/>
                <w:color w:val="000000"/>
              </w:rPr>
              <w:t>:</w:t>
            </w:r>
          </w:p>
        </w:tc>
        <w:tc>
          <w:tcPr>
            <w:tcW w:w="5832" w:type="dxa"/>
          </w:tcPr>
          <w:p w:rsidR="001A5A58" w:rsidRPr="00D0483F" w:rsidRDefault="001A5A58" w:rsidP="00B90DB8">
            <w:pPr>
              <w:jc w:val="both"/>
              <w:rPr>
                <w:rFonts w:cs="Tahoma"/>
              </w:rPr>
            </w:pPr>
          </w:p>
        </w:tc>
      </w:tr>
    </w:tbl>
    <w:p w:rsidR="001A5A58" w:rsidRDefault="001A5A58" w:rsidP="001A5A58">
      <w:pPr>
        <w:rPr>
          <w:rFonts w:cs="Tahoma"/>
        </w:rPr>
      </w:pPr>
    </w:p>
    <w:p w:rsidR="001A5A58" w:rsidRDefault="001A5A58" w:rsidP="001A5A58">
      <w:pPr>
        <w:rPr>
          <w:rFonts w:cs="Tahoma"/>
        </w:rPr>
      </w:pPr>
    </w:p>
    <w:p w:rsidR="001A5A58" w:rsidRDefault="001A5A58" w:rsidP="001A5A58">
      <w:pPr>
        <w:numPr>
          <w:ilvl w:val="0"/>
          <w:numId w:val="10"/>
        </w:numPr>
        <w:spacing w:after="0"/>
        <w:rPr>
          <w:rFonts w:cs="Tahoma"/>
        </w:rPr>
      </w:pPr>
      <w:r>
        <w:rPr>
          <w:rFonts w:cs="Tahoma"/>
        </w:rPr>
        <w:t>Если вы затрудняетесь ответить, оставьте комментарий об этом, например «на Ваше усмотрение»</w:t>
      </w:r>
    </w:p>
    <w:p w:rsidR="001A5A58" w:rsidRDefault="001A5A58" w:rsidP="001A5A58">
      <w:pPr>
        <w:ind w:left="360"/>
        <w:rPr>
          <w:rFonts w:cs="Tahoma"/>
        </w:rPr>
      </w:pPr>
    </w:p>
    <w:p w:rsidR="001A5A58" w:rsidRDefault="001A5A58" w:rsidP="001A5A58">
      <w:pPr>
        <w:numPr>
          <w:ilvl w:val="0"/>
          <w:numId w:val="10"/>
        </w:numPr>
        <w:spacing w:after="0"/>
        <w:rPr>
          <w:rFonts w:cs="Tahoma"/>
        </w:rPr>
      </w:pPr>
      <w:r>
        <w:rPr>
          <w:rFonts w:cs="Tahoma"/>
        </w:rPr>
        <w:t xml:space="preserve">Чем более полно Вы дадите ответы, тем более точно мы сможем реализовать фирменный стиль, который наиболее точно подойдет Вам. </w:t>
      </w:r>
    </w:p>
    <w:p w:rsidR="001A5A58" w:rsidRDefault="001A5A58" w:rsidP="001A5A58">
      <w:pPr>
        <w:rPr>
          <w:rFonts w:cs="Tahoma"/>
        </w:rPr>
      </w:pPr>
    </w:p>
    <w:p w:rsidR="001A5A58" w:rsidRPr="00D0483F" w:rsidRDefault="001A5A58" w:rsidP="001A5A58">
      <w:pPr>
        <w:numPr>
          <w:ilvl w:val="0"/>
          <w:numId w:val="10"/>
        </w:numPr>
        <w:spacing w:after="0"/>
        <w:rPr>
          <w:rFonts w:cs="Tahoma"/>
        </w:rPr>
      </w:pPr>
      <w:r>
        <w:rPr>
          <w:rFonts w:cs="Tahoma"/>
        </w:rPr>
        <w:t>Если у Вас есть какие либо уточнения – сообщите об этом.</w:t>
      </w:r>
    </w:p>
    <w:p w:rsidR="0083727C" w:rsidRDefault="0083727C" w:rsidP="001A5A58"/>
    <w:p w:rsidR="001A5A58" w:rsidRDefault="001A5A58" w:rsidP="001A5A58"/>
    <w:p w:rsidR="001A5A58" w:rsidRPr="008C4A81" w:rsidRDefault="001A5A58" w:rsidP="001A5A58">
      <w:pPr>
        <w:pStyle w:val="11"/>
        <w:rPr>
          <w:rFonts w:eastAsia="Times New Roman"/>
          <w:color w:val="auto"/>
        </w:rPr>
      </w:pPr>
      <w:r>
        <w:t xml:space="preserve">После заполнения брифа, отправьте пожалуйста его по адресу </w:t>
      </w:r>
      <w:hyperlink r:id="rId7" w:history="1">
        <w:r w:rsidRPr="00A11432">
          <w:rPr>
            <w:rStyle w:val="ac"/>
            <w:rFonts w:ascii="Times New Roman" w:hAnsi="Times New Roman"/>
            <w:sz w:val="22"/>
            <w:szCs w:val="22"/>
            <w:lang w:val="en-US"/>
          </w:rPr>
          <w:t>office</w:t>
        </w:r>
        <w:r w:rsidRPr="008C4A81">
          <w:rPr>
            <w:rStyle w:val="ac"/>
            <w:rFonts w:ascii="Times New Roman" w:hAnsi="Times New Roman"/>
            <w:sz w:val="22"/>
            <w:szCs w:val="22"/>
          </w:rPr>
          <w:t>@</w:t>
        </w:r>
        <w:r w:rsidRPr="00A11432">
          <w:rPr>
            <w:rStyle w:val="ac"/>
            <w:rFonts w:ascii="Times New Roman" w:hAnsi="Times New Roman"/>
            <w:sz w:val="22"/>
            <w:szCs w:val="22"/>
            <w:lang w:val="en-US"/>
          </w:rPr>
          <w:t>alphastars</w:t>
        </w:r>
        <w:r w:rsidRPr="008C4A81">
          <w:rPr>
            <w:rStyle w:val="ac"/>
            <w:rFonts w:ascii="Times New Roman" w:hAnsi="Times New Roman"/>
            <w:sz w:val="22"/>
            <w:szCs w:val="22"/>
          </w:rPr>
          <w:t>.</w:t>
        </w:r>
        <w:r w:rsidRPr="00A11432">
          <w:rPr>
            <w:rStyle w:val="ac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8C4A81">
        <w:t xml:space="preserve"> </w:t>
      </w:r>
    </w:p>
    <w:p w:rsidR="001A5A58" w:rsidRPr="001A5A58" w:rsidRDefault="001A5A58" w:rsidP="001A5A58"/>
    <w:sectPr w:rsidR="001A5A58" w:rsidRPr="001A5A58" w:rsidSect="00F47B1F">
      <w:headerReference w:type="default" r:id="rId8"/>
      <w:pgSz w:w="11906" w:h="16838"/>
      <w:pgMar w:top="1134" w:right="566" w:bottom="1134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A6" w:rsidRDefault="00B83DA6" w:rsidP="00BD4A1F">
      <w:pPr>
        <w:spacing w:after="0"/>
      </w:pPr>
      <w:r>
        <w:separator/>
      </w:r>
    </w:p>
  </w:endnote>
  <w:endnote w:type="continuationSeparator" w:id="0">
    <w:p w:rsidR="00B83DA6" w:rsidRDefault="00B83DA6" w:rsidP="00BD4A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A6" w:rsidRDefault="00B83DA6" w:rsidP="00BD4A1F">
      <w:pPr>
        <w:spacing w:after="0"/>
      </w:pPr>
      <w:r>
        <w:separator/>
      </w:r>
    </w:p>
  </w:footnote>
  <w:footnote w:type="continuationSeparator" w:id="0">
    <w:p w:rsidR="00B83DA6" w:rsidRDefault="00B83DA6" w:rsidP="00BD4A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1F" w:rsidRDefault="00BD4A1F" w:rsidP="00BD4A1F">
    <w:pPr>
      <w:pStyle w:val="a3"/>
      <w:tabs>
        <w:tab w:val="clear" w:pos="9355"/>
        <w:tab w:val="right" w:pos="10065"/>
      </w:tabs>
      <w:ind w:right="-568"/>
    </w:pPr>
    <w:r>
      <w:rPr>
        <w:lang w:val="en-US"/>
      </w:rPr>
      <w:t xml:space="preserve">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3924797" cy="1486894"/>
          <wp:effectExtent l="19050" t="0" r="0" b="0"/>
          <wp:docPr id="3" name="Рисунок 3" descr="C:\Documents and Settings\Admin\Рабочий стол\СОХРАНЯЛКА\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Рабочий стол\СОХРАНЯЛКА\колонтиту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2173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A1F" w:rsidRDefault="00BD4A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14E580F"/>
    <w:multiLevelType w:val="hybridMultilevel"/>
    <w:tmpl w:val="07A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224F"/>
    <w:multiLevelType w:val="hybridMultilevel"/>
    <w:tmpl w:val="D28A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C6043E"/>
    <w:multiLevelType w:val="hybridMultilevel"/>
    <w:tmpl w:val="2020CBE2"/>
    <w:lvl w:ilvl="0" w:tplc="332435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41D41D35"/>
    <w:multiLevelType w:val="hybridMultilevel"/>
    <w:tmpl w:val="82125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76147"/>
    <w:multiLevelType w:val="hybridMultilevel"/>
    <w:tmpl w:val="746A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D5EF4"/>
    <w:multiLevelType w:val="hybridMultilevel"/>
    <w:tmpl w:val="F8C8D0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C2C79"/>
    <w:multiLevelType w:val="hybridMultilevel"/>
    <w:tmpl w:val="907A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B737D"/>
    <w:multiLevelType w:val="hybridMultilevel"/>
    <w:tmpl w:val="89A0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D4A1F"/>
    <w:rsid w:val="0000095B"/>
    <w:rsid w:val="00001BE0"/>
    <w:rsid w:val="00002C1D"/>
    <w:rsid w:val="00002D54"/>
    <w:rsid w:val="000037A9"/>
    <w:rsid w:val="00004006"/>
    <w:rsid w:val="00005621"/>
    <w:rsid w:val="000075CC"/>
    <w:rsid w:val="00010160"/>
    <w:rsid w:val="00010396"/>
    <w:rsid w:val="000149E0"/>
    <w:rsid w:val="000151B3"/>
    <w:rsid w:val="00016235"/>
    <w:rsid w:val="00016B4E"/>
    <w:rsid w:val="00016E78"/>
    <w:rsid w:val="00017951"/>
    <w:rsid w:val="00020A99"/>
    <w:rsid w:val="00020E8E"/>
    <w:rsid w:val="00021011"/>
    <w:rsid w:val="000215BF"/>
    <w:rsid w:val="00021FA4"/>
    <w:rsid w:val="0002442B"/>
    <w:rsid w:val="00025007"/>
    <w:rsid w:val="000256CD"/>
    <w:rsid w:val="00026115"/>
    <w:rsid w:val="00026187"/>
    <w:rsid w:val="000266CE"/>
    <w:rsid w:val="000314EB"/>
    <w:rsid w:val="000374D5"/>
    <w:rsid w:val="0004113F"/>
    <w:rsid w:val="00043298"/>
    <w:rsid w:val="00043739"/>
    <w:rsid w:val="00043FC0"/>
    <w:rsid w:val="00044D1A"/>
    <w:rsid w:val="00047CD5"/>
    <w:rsid w:val="00047DF8"/>
    <w:rsid w:val="00055165"/>
    <w:rsid w:val="000560E3"/>
    <w:rsid w:val="0005634B"/>
    <w:rsid w:val="00060AB4"/>
    <w:rsid w:val="0006227A"/>
    <w:rsid w:val="0006276C"/>
    <w:rsid w:val="00063018"/>
    <w:rsid w:val="00064F11"/>
    <w:rsid w:val="00065344"/>
    <w:rsid w:val="00066C0E"/>
    <w:rsid w:val="00071999"/>
    <w:rsid w:val="00072324"/>
    <w:rsid w:val="00072902"/>
    <w:rsid w:val="00073355"/>
    <w:rsid w:val="000742C8"/>
    <w:rsid w:val="00075049"/>
    <w:rsid w:val="000751ED"/>
    <w:rsid w:val="000778A0"/>
    <w:rsid w:val="00080C97"/>
    <w:rsid w:val="00081B45"/>
    <w:rsid w:val="00083576"/>
    <w:rsid w:val="00084E15"/>
    <w:rsid w:val="00085DCF"/>
    <w:rsid w:val="000932FA"/>
    <w:rsid w:val="00094CF0"/>
    <w:rsid w:val="00094D77"/>
    <w:rsid w:val="000965B0"/>
    <w:rsid w:val="00097AA2"/>
    <w:rsid w:val="000A0927"/>
    <w:rsid w:val="000A1AD6"/>
    <w:rsid w:val="000A29B4"/>
    <w:rsid w:val="000A3806"/>
    <w:rsid w:val="000A46E2"/>
    <w:rsid w:val="000A4C56"/>
    <w:rsid w:val="000A71A0"/>
    <w:rsid w:val="000B3C8B"/>
    <w:rsid w:val="000B3D0B"/>
    <w:rsid w:val="000B5229"/>
    <w:rsid w:val="000B5FDE"/>
    <w:rsid w:val="000B632E"/>
    <w:rsid w:val="000B7156"/>
    <w:rsid w:val="000B75B5"/>
    <w:rsid w:val="000C10B3"/>
    <w:rsid w:val="000C22C0"/>
    <w:rsid w:val="000C25D5"/>
    <w:rsid w:val="000C2C00"/>
    <w:rsid w:val="000C5F44"/>
    <w:rsid w:val="000C6473"/>
    <w:rsid w:val="000C7750"/>
    <w:rsid w:val="000D003F"/>
    <w:rsid w:val="000D17C2"/>
    <w:rsid w:val="000D29AB"/>
    <w:rsid w:val="000D31CD"/>
    <w:rsid w:val="000D4476"/>
    <w:rsid w:val="000D4D3E"/>
    <w:rsid w:val="000D6444"/>
    <w:rsid w:val="000D677B"/>
    <w:rsid w:val="000E0D7B"/>
    <w:rsid w:val="000E1F93"/>
    <w:rsid w:val="000E2D36"/>
    <w:rsid w:val="000E4F92"/>
    <w:rsid w:val="000E5B73"/>
    <w:rsid w:val="000E7FA3"/>
    <w:rsid w:val="000F03A9"/>
    <w:rsid w:val="000F4555"/>
    <w:rsid w:val="000F48B7"/>
    <w:rsid w:val="000F57F1"/>
    <w:rsid w:val="000F5CC3"/>
    <w:rsid w:val="000F5D11"/>
    <w:rsid w:val="000F7424"/>
    <w:rsid w:val="00100B39"/>
    <w:rsid w:val="001014C5"/>
    <w:rsid w:val="00101783"/>
    <w:rsid w:val="001017C2"/>
    <w:rsid w:val="00105780"/>
    <w:rsid w:val="00106956"/>
    <w:rsid w:val="00106F01"/>
    <w:rsid w:val="00107DB0"/>
    <w:rsid w:val="001135FB"/>
    <w:rsid w:val="00113E09"/>
    <w:rsid w:val="00114CFD"/>
    <w:rsid w:val="00114E50"/>
    <w:rsid w:val="00116120"/>
    <w:rsid w:val="00120B34"/>
    <w:rsid w:val="00122430"/>
    <w:rsid w:val="001246C8"/>
    <w:rsid w:val="00124C13"/>
    <w:rsid w:val="00125A06"/>
    <w:rsid w:val="0012677A"/>
    <w:rsid w:val="0012775C"/>
    <w:rsid w:val="00127F14"/>
    <w:rsid w:val="001306C7"/>
    <w:rsid w:val="00130CFC"/>
    <w:rsid w:val="00131FCB"/>
    <w:rsid w:val="00132507"/>
    <w:rsid w:val="001330C1"/>
    <w:rsid w:val="00135201"/>
    <w:rsid w:val="00136451"/>
    <w:rsid w:val="00136810"/>
    <w:rsid w:val="00136EFD"/>
    <w:rsid w:val="001370F9"/>
    <w:rsid w:val="001378AC"/>
    <w:rsid w:val="0014243B"/>
    <w:rsid w:val="001436BE"/>
    <w:rsid w:val="0014370F"/>
    <w:rsid w:val="001449F4"/>
    <w:rsid w:val="00145430"/>
    <w:rsid w:val="00146BE4"/>
    <w:rsid w:val="00147B74"/>
    <w:rsid w:val="0015002D"/>
    <w:rsid w:val="00150F57"/>
    <w:rsid w:val="00152CC6"/>
    <w:rsid w:val="001534CC"/>
    <w:rsid w:val="00153A58"/>
    <w:rsid w:val="00155BEA"/>
    <w:rsid w:val="00156147"/>
    <w:rsid w:val="001563C3"/>
    <w:rsid w:val="001572C8"/>
    <w:rsid w:val="001620C5"/>
    <w:rsid w:val="00162112"/>
    <w:rsid w:val="00162884"/>
    <w:rsid w:val="001632CB"/>
    <w:rsid w:val="001665BE"/>
    <w:rsid w:val="00166917"/>
    <w:rsid w:val="00167551"/>
    <w:rsid w:val="00170D65"/>
    <w:rsid w:val="00171593"/>
    <w:rsid w:val="0017382F"/>
    <w:rsid w:val="00173CF2"/>
    <w:rsid w:val="001744E2"/>
    <w:rsid w:val="00174FF5"/>
    <w:rsid w:val="001765EC"/>
    <w:rsid w:val="001779F5"/>
    <w:rsid w:val="0018138D"/>
    <w:rsid w:val="001835F9"/>
    <w:rsid w:val="00184363"/>
    <w:rsid w:val="00185FB9"/>
    <w:rsid w:val="00186E50"/>
    <w:rsid w:val="00187B68"/>
    <w:rsid w:val="00192D99"/>
    <w:rsid w:val="00192FFC"/>
    <w:rsid w:val="001941BE"/>
    <w:rsid w:val="001A01C4"/>
    <w:rsid w:val="001A2FC9"/>
    <w:rsid w:val="001A4F4B"/>
    <w:rsid w:val="001A5478"/>
    <w:rsid w:val="001A5A58"/>
    <w:rsid w:val="001A73FE"/>
    <w:rsid w:val="001B0AC0"/>
    <w:rsid w:val="001B5539"/>
    <w:rsid w:val="001B69E0"/>
    <w:rsid w:val="001C05BE"/>
    <w:rsid w:val="001C0D4D"/>
    <w:rsid w:val="001C1B39"/>
    <w:rsid w:val="001C2A57"/>
    <w:rsid w:val="001C3166"/>
    <w:rsid w:val="001C7D33"/>
    <w:rsid w:val="001D0898"/>
    <w:rsid w:val="001D0F77"/>
    <w:rsid w:val="001D170F"/>
    <w:rsid w:val="001D19E5"/>
    <w:rsid w:val="001D512B"/>
    <w:rsid w:val="001D623E"/>
    <w:rsid w:val="001D7388"/>
    <w:rsid w:val="001D7A3B"/>
    <w:rsid w:val="001E066B"/>
    <w:rsid w:val="001E19A6"/>
    <w:rsid w:val="001E4021"/>
    <w:rsid w:val="001E5466"/>
    <w:rsid w:val="001E559A"/>
    <w:rsid w:val="001E5B42"/>
    <w:rsid w:val="001E6145"/>
    <w:rsid w:val="001E64F6"/>
    <w:rsid w:val="001E724A"/>
    <w:rsid w:val="001E77C8"/>
    <w:rsid w:val="001E786E"/>
    <w:rsid w:val="001F285C"/>
    <w:rsid w:val="0020002A"/>
    <w:rsid w:val="00202174"/>
    <w:rsid w:val="00203403"/>
    <w:rsid w:val="00203DFD"/>
    <w:rsid w:val="00204601"/>
    <w:rsid w:val="0020467C"/>
    <w:rsid w:val="002067C9"/>
    <w:rsid w:val="00207CE0"/>
    <w:rsid w:val="0021216E"/>
    <w:rsid w:val="002126A7"/>
    <w:rsid w:val="00213B7B"/>
    <w:rsid w:val="0021565A"/>
    <w:rsid w:val="00215B1E"/>
    <w:rsid w:val="00216B02"/>
    <w:rsid w:val="00216F3F"/>
    <w:rsid w:val="002175D8"/>
    <w:rsid w:val="00217EEA"/>
    <w:rsid w:val="00221545"/>
    <w:rsid w:val="0022230F"/>
    <w:rsid w:val="00222886"/>
    <w:rsid w:val="002235BB"/>
    <w:rsid w:val="002236C3"/>
    <w:rsid w:val="00223C77"/>
    <w:rsid w:val="00223ECC"/>
    <w:rsid w:val="00227BED"/>
    <w:rsid w:val="00230B39"/>
    <w:rsid w:val="002312B1"/>
    <w:rsid w:val="002338DD"/>
    <w:rsid w:val="00234EA1"/>
    <w:rsid w:val="002369BB"/>
    <w:rsid w:val="002371E5"/>
    <w:rsid w:val="0024255D"/>
    <w:rsid w:val="002437F3"/>
    <w:rsid w:val="0024502B"/>
    <w:rsid w:val="00246B96"/>
    <w:rsid w:val="0024737E"/>
    <w:rsid w:val="00251215"/>
    <w:rsid w:val="002522AD"/>
    <w:rsid w:val="00253CCA"/>
    <w:rsid w:val="0025428A"/>
    <w:rsid w:val="002543E7"/>
    <w:rsid w:val="00256223"/>
    <w:rsid w:val="002564BA"/>
    <w:rsid w:val="002568A2"/>
    <w:rsid w:val="00260813"/>
    <w:rsid w:val="00261FB7"/>
    <w:rsid w:val="00262FE0"/>
    <w:rsid w:val="002643CA"/>
    <w:rsid w:val="0026530D"/>
    <w:rsid w:val="00265D93"/>
    <w:rsid w:val="00266097"/>
    <w:rsid w:val="00270495"/>
    <w:rsid w:val="00271C6B"/>
    <w:rsid w:val="002724FB"/>
    <w:rsid w:val="002728AB"/>
    <w:rsid w:val="00273673"/>
    <w:rsid w:val="00273D62"/>
    <w:rsid w:val="00275603"/>
    <w:rsid w:val="002757EC"/>
    <w:rsid w:val="00276119"/>
    <w:rsid w:val="00277123"/>
    <w:rsid w:val="00277EF6"/>
    <w:rsid w:val="00280361"/>
    <w:rsid w:val="0028334B"/>
    <w:rsid w:val="00283A6F"/>
    <w:rsid w:val="00290AEC"/>
    <w:rsid w:val="00291421"/>
    <w:rsid w:val="0029161C"/>
    <w:rsid w:val="00294316"/>
    <w:rsid w:val="00296D7C"/>
    <w:rsid w:val="002A1DD3"/>
    <w:rsid w:val="002A1EEF"/>
    <w:rsid w:val="002A4437"/>
    <w:rsid w:val="002A5402"/>
    <w:rsid w:val="002A66EC"/>
    <w:rsid w:val="002A7CBC"/>
    <w:rsid w:val="002B070C"/>
    <w:rsid w:val="002B3589"/>
    <w:rsid w:val="002C033E"/>
    <w:rsid w:val="002C1654"/>
    <w:rsid w:val="002C1C79"/>
    <w:rsid w:val="002C2BFD"/>
    <w:rsid w:val="002C3005"/>
    <w:rsid w:val="002D07BD"/>
    <w:rsid w:val="002D1B62"/>
    <w:rsid w:val="002D201D"/>
    <w:rsid w:val="002D3E45"/>
    <w:rsid w:val="002D50E0"/>
    <w:rsid w:val="002D7D5D"/>
    <w:rsid w:val="002E0D4B"/>
    <w:rsid w:val="002E1524"/>
    <w:rsid w:val="002E1BD9"/>
    <w:rsid w:val="002E55CC"/>
    <w:rsid w:val="002E6A24"/>
    <w:rsid w:val="002E6C59"/>
    <w:rsid w:val="002F0AA5"/>
    <w:rsid w:val="002F2CB5"/>
    <w:rsid w:val="002F346E"/>
    <w:rsid w:val="002F3987"/>
    <w:rsid w:val="002F5A3D"/>
    <w:rsid w:val="002F7C8C"/>
    <w:rsid w:val="003002BA"/>
    <w:rsid w:val="00300859"/>
    <w:rsid w:val="00300DA4"/>
    <w:rsid w:val="0030242C"/>
    <w:rsid w:val="0030264B"/>
    <w:rsid w:val="00304EF4"/>
    <w:rsid w:val="003054CF"/>
    <w:rsid w:val="00306E5E"/>
    <w:rsid w:val="00310F03"/>
    <w:rsid w:val="00312CD2"/>
    <w:rsid w:val="00313099"/>
    <w:rsid w:val="00317ABB"/>
    <w:rsid w:val="003236F3"/>
    <w:rsid w:val="003245BB"/>
    <w:rsid w:val="003259FA"/>
    <w:rsid w:val="003300AB"/>
    <w:rsid w:val="00331B68"/>
    <w:rsid w:val="003326FD"/>
    <w:rsid w:val="00333D58"/>
    <w:rsid w:val="00335A66"/>
    <w:rsid w:val="00336463"/>
    <w:rsid w:val="00336E9E"/>
    <w:rsid w:val="003375D5"/>
    <w:rsid w:val="00337704"/>
    <w:rsid w:val="00340259"/>
    <w:rsid w:val="0034051F"/>
    <w:rsid w:val="00340D72"/>
    <w:rsid w:val="0034104C"/>
    <w:rsid w:val="003434A0"/>
    <w:rsid w:val="003473BA"/>
    <w:rsid w:val="00350187"/>
    <w:rsid w:val="003513F5"/>
    <w:rsid w:val="00351636"/>
    <w:rsid w:val="00351A87"/>
    <w:rsid w:val="0035388F"/>
    <w:rsid w:val="00353C82"/>
    <w:rsid w:val="00354117"/>
    <w:rsid w:val="00355A0B"/>
    <w:rsid w:val="00356EC8"/>
    <w:rsid w:val="00363933"/>
    <w:rsid w:val="00364C85"/>
    <w:rsid w:val="003678A8"/>
    <w:rsid w:val="00367E32"/>
    <w:rsid w:val="0037144C"/>
    <w:rsid w:val="00371D40"/>
    <w:rsid w:val="00372BBE"/>
    <w:rsid w:val="00372BED"/>
    <w:rsid w:val="00372CEF"/>
    <w:rsid w:val="0037450E"/>
    <w:rsid w:val="0037549F"/>
    <w:rsid w:val="00375A47"/>
    <w:rsid w:val="00382464"/>
    <w:rsid w:val="00383C4B"/>
    <w:rsid w:val="00384858"/>
    <w:rsid w:val="00393B9F"/>
    <w:rsid w:val="00394647"/>
    <w:rsid w:val="00394D1D"/>
    <w:rsid w:val="00394E2E"/>
    <w:rsid w:val="00395454"/>
    <w:rsid w:val="003A2087"/>
    <w:rsid w:val="003A283A"/>
    <w:rsid w:val="003A4E7B"/>
    <w:rsid w:val="003A6E21"/>
    <w:rsid w:val="003B2A90"/>
    <w:rsid w:val="003B418A"/>
    <w:rsid w:val="003B42C7"/>
    <w:rsid w:val="003B652E"/>
    <w:rsid w:val="003C0D00"/>
    <w:rsid w:val="003C0F6D"/>
    <w:rsid w:val="003C2B82"/>
    <w:rsid w:val="003C3E48"/>
    <w:rsid w:val="003C557C"/>
    <w:rsid w:val="003C76C4"/>
    <w:rsid w:val="003D0816"/>
    <w:rsid w:val="003D0852"/>
    <w:rsid w:val="003D1818"/>
    <w:rsid w:val="003D2842"/>
    <w:rsid w:val="003D2BED"/>
    <w:rsid w:val="003D35B4"/>
    <w:rsid w:val="003D3E81"/>
    <w:rsid w:val="003D4DDF"/>
    <w:rsid w:val="003D5FCB"/>
    <w:rsid w:val="003D627B"/>
    <w:rsid w:val="003D7448"/>
    <w:rsid w:val="003D7B99"/>
    <w:rsid w:val="003D7EDE"/>
    <w:rsid w:val="003E48CA"/>
    <w:rsid w:val="003E4D13"/>
    <w:rsid w:val="003F413C"/>
    <w:rsid w:val="00400ED4"/>
    <w:rsid w:val="00401332"/>
    <w:rsid w:val="0040231D"/>
    <w:rsid w:val="0040289C"/>
    <w:rsid w:val="0040371D"/>
    <w:rsid w:val="00406E16"/>
    <w:rsid w:val="0040789E"/>
    <w:rsid w:val="0041041A"/>
    <w:rsid w:val="0041094C"/>
    <w:rsid w:val="00410F50"/>
    <w:rsid w:val="00413E37"/>
    <w:rsid w:val="004169E1"/>
    <w:rsid w:val="00417CEF"/>
    <w:rsid w:val="00420A98"/>
    <w:rsid w:val="0042165C"/>
    <w:rsid w:val="00421B95"/>
    <w:rsid w:val="004315FB"/>
    <w:rsid w:val="004328BF"/>
    <w:rsid w:val="00433799"/>
    <w:rsid w:val="004362E1"/>
    <w:rsid w:val="00441642"/>
    <w:rsid w:val="00443E70"/>
    <w:rsid w:val="00443F27"/>
    <w:rsid w:val="0044498B"/>
    <w:rsid w:val="00445236"/>
    <w:rsid w:val="00451B9B"/>
    <w:rsid w:val="00451FD1"/>
    <w:rsid w:val="00453971"/>
    <w:rsid w:val="004541CE"/>
    <w:rsid w:val="00457743"/>
    <w:rsid w:val="00460546"/>
    <w:rsid w:val="00462B82"/>
    <w:rsid w:val="00464215"/>
    <w:rsid w:val="00466086"/>
    <w:rsid w:val="00467C23"/>
    <w:rsid w:val="00470384"/>
    <w:rsid w:val="00471B09"/>
    <w:rsid w:val="00472462"/>
    <w:rsid w:val="00472DC6"/>
    <w:rsid w:val="00473C4F"/>
    <w:rsid w:val="0047550A"/>
    <w:rsid w:val="00476C2A"/>
    <w:rsid w:val="004800B2"/>
    <w:rsid w:val="004800D8"/>
    <w:rsid w:val="0048104E"/>
    <w:rsid w:val="004835F1"/>
    <w:rsid w:val="004837F8"/>
    <w:rsid w:val="00483EB9"/>
    <w:rsid w:val="00484544"/>
    <w:rsid w:val="004866C9"/>
    <w:rsid w:val="004867C4"/>
    <w:rsid w:val="004918B3"/>
    <w:rsid w:val="004930D8"/>
    <w:rsid w:val="0049319A"/>
    <w:rsid w:val="004943A6"/>
    <w:rsid w:val="00495E2D"/>
    <w:rsid w:val="004960F2"/>
    <w:rsid w:val="00497752"/>
    <w:rsid w:val="004A0824"/>
    <w:rsid w:val="004A0D21"/>
    <w:rsid w:val="004A112B"/>
    <w:rsid w:val="004A1887"/>
    <w:rsid w:val="004A2508"/>
    <w:rsid w:val="004A4B20"/>
    <w:rsid w:val="004A4ED8"/>
    <w:rsid w:val="004A5D1B"/>
    <w:rsid w:val="004A5E5D"/>
    <w:rsid w:val="004A639D"/>
    <w:rsid w:val="004B370B"/>
    <w:rsid w:val="004B77C1"/>
    <w:rsid w:val="004C05A3"/>
    <w:rsid w:val="004C2DFD"/>
    <w:rsid w:val="004C34F0"/>
    <w:rsid w:val="004C4597"/>
    <w:rsid w:val="004C4872"/>
    <w:rsid w:val="004C5723"/>
    <w:rsid w:val="004C7C5B"/>
    <w:rsid w:val="004D06EB"/>
    <w:rsid w:val="004D127E"/>
    <w:rsid w:val="004D5236"/>
    <w:rsid w:val="004D659A"/>
    <w:rsid w:val="004D6F7D"/>
    <w:rsid w:val="004D79D4"/>
    <w:rsid w:val="004E033F"/>
    <w:rsid w:val="004E21E6"/>
    <w:rsid w:val="004E331C"/>
    <w:rsid w:val="004E7F9E"/>
    <w:rsid w:val="004F01D0"/>
    <w:rsid w:val="004F0945"/>
    <w:rsid w:val="004F61CA"/>
    <w:rsid w:val="004F637B"/>
    <w:rsid w:val="004F6982"/>
    <w:rsid w:val="0050178E"/>
    <w:rsid w:val="00502BBB"/>
    <w:rsid w:val="00504EEA"/>
    <w:rsid w:val="00504F2E"/>
    <w:rsid w:val="00505E13"/>
    <w:rsid w:val="0050761C"/>
    <w:rsid w:val="00507CE3"/>
    <w:rsid w:val="00510CB1"/>
    <w:rsid w:val="00511629"/>
    <w:rsid w:val="0051210B"/>
    <w:rsid w:val="00512721"/>
    <w:rsid w:val="00512EF6"/>
    <w:rsid w:val="00514985"/>
    <w:rsid w:val="00515C80"/>
    <w:rsid w:val="005160A0"/>
    <w:rsid w:val="00517990"/>
    <w:rsid w:val="00522467"/>
    <w:rsid w:val="00522D4E"/>
    <w:rsid w:val="00523028"/>
    <w:rsid w:val="00523F54"/>
    <w:rsid w:val="00523F82"/>
    <w:rsid w:val="00525431"/>
    <w:rsid w:val="00527EE9"/>
    <w:rsid w:val="005347C8"/>
    <w:rsid w:val="0053645F"/>
    <w:rsid w:val="00537C44"/>
    <w:rsid w:val="005405E1"/>
    <w:rsid w:val="00540618"/>
    <w:rsid w:val="00541443"/>
    <w:rsid w:val="00542B43"/>
    <w:rsid w:val="00542CE4"/>
    <w:rsid w:val="0054389E"/>
    <w:rsid w:val="00545664"/>
    <w:rsid w:val="00545790"/>
    <w:rsid w:val="00547888"/>
    <w:rsid w:val="0055033E"/>
    <w:rsid w:val="00551F7B"/>
    <w:rsid w:val="005541CE"/>
    <w:rsid w:val="00555F82"/>
    <w:rsid w:val="0055700D"/>
    <w:rsid w:val="00560559"/>
    <w:rsid w:val="00560789"/>
    <w:rsid w:val="00560935"/>
    <w:rsid w:val="00560A88"/>
    <w:rsid w:val="005610A4"/>
    <w:rsid w:val="005610E2"/>
    <w:rsid w:val="005636AE"/>
    <w:rsid w:val="00564018"/>
    <w:rsid w:val="0056603A"/>
    <w:rsid w:val="005660B6"/>
    <w:rsid w:val="00566815"/>
    <w:rsid w:val="00567B35"/>
    <w:rsid w:val="005740F9"/>
    <w:rsid w:val="00574288"/>
    <w:rsid w:val="005745B0"/>
    <w:rsid w:val="0057611D"/>
    <w:rsid w:val="00577991"/>
    <w:rsid w:val="005813B4"/>
    <w:rsid w:val="00581B82"/>
    <w:rsid w:val="00583114"/>
    <w:rsid w:val="00583548"/>
    <w:rsid w:val="005855B0"/>
    <w:rsid w:val="0058767E"/>
    <w:rsid w:val="00590F84"/>
    <w:rsid w:val="0059187A"/>
    <w:rsid w:val="00591A36"/>
    <w:rsid w:val="00597DC4"/>
    <w:rsid w:val="005A0EC4"/>
    <w:rsid w:val="005A120D"/>
    <w:rsid w:val="005A38CC"/>
    <w:rsid w:val="005A4B7C"/>
    <w:rsid w:val="005A5712"/>
    <w:rsid w:val="005A6CF3"/>
    <w:rsid w:val="005A6E7E"/>
    <w:rsid w:val="005A79BC"/>
    <w:rsid w:val="005B1227"/>
    <w:rsid w:val="005B26C8"/>
    <w:rsid w:val="005B280A"/>
    <w:rsid w:val="005B421F"/>
    <w:rsid w:val="005B45A3"/>
    <w:rsid w:val="005B4B80"/>
    <w:rsid w:val="005B5053"/>
    <w:rsid w:val="005B770E"/>
    <w:rsid w:val="005C13E7"/>
    <w:rsid w:val="005C2599"/>
    <w:rsid w:val="005C3991"/>
    <w:rsid w:val="005C3AE3"/>
    <w:rsid w:val="005C3CC5"/>
    <w:rsid w:val="005C565A"/>
    <w:rsid w:val="005C6BC3"/>
    <w:rsid w:val="005C7B33"/>
    <w:rsid w:val="005D148F"/>
    <w:rsid w:val="005D3FBF"/>
    <w:rsid w:val="005D47C5"/>
    <w:rsid w:val="005D567E"/>
    <w:rsid w:val="005D6AF0"/>
    <w:rsid w:val="005D7CE2"/>
    <w:rsid w:val="005E5B4B"/>
    <w:rsid w:val="005E6EF6"/>
    <w:rsid w:val="005F159F"/>
    <w:rsid w:val="005F3022"/>
    <w:rsid w:val="005F3681"/>
    <w:rsid w:val="005F4A5A"/>
    <w:rsid w:val="005F4A9E"/>
    <w:rsid w:val="00601952"/>
    <w:rsid w:val="00602F9B"/>
    <w:rsid w:val="0060462C"/>
    <w:rsid w:val="00605691"/>
    <w:rsid w:val="00605DFA"/>
    <w:rsid w:val="006060A6"/>
    <w:rsid w:val="00607765"/>
    <w:rsid w:val="00610B06"/>
    <w:rsid w:val="00611438"/>
    <w:rsid w:val="006129DB"/>
    <w:rsid w:val="00612A6E"/>
    <w:rsid w:val="0061509E"/>
    <w:rsid w:val="006216E8"/>
    <w:rsid w:val="006218A6"/>
    <w:rsid w:val="0062253D"/>
    <w:rsid w:val="00623920"/>
    <w:rsid w:val="00623AC7"/>
    <w:rsid w:val="00624C0D"/>
    <w:rsid w:val="00624CCE"/>
    <w:rsid w:val="00624E5E"/>
    <w:rsid w:val="00625D45"/>
    <w:rsid w:val="00631411"/>
    <w:rsid w:val="0063274D"/>
    <w:rsid w:val="00632D9A"/>
    <w:rsid w:val="00634724"/>
    <w:rsid w:val="00635E63"/>
    <w:rsid w:val="006367E4"/>
    <w:rsid w:val="00637AD2"/>
    <w:rsid w:val="00641826"/>
    <w:rsid w:val="006452DA"/>
    <w:rsid w:val="00645BA9"/>
    <w:rsid w:val="00647206"/>
    <w:rsid w:val="00651531"/>
    <w:rsid w:val="006528B3"/>
    <w:rsid w:val="0065588A"/>
    <w:rsid w:val="00662B1F"/>
    <w:rsid w:val="0066363C"/>
    <w:rsid w:val="0066404E"/>
    <w:rsid w:val="006641FC"/>
    <w:rsid w:val="00667495"/>
    <w:rsid w:val="006674C7"/>
    <w:rsid w:val="006700C8"/>
    <w:rsid w:val="00670844"/>
    <w:rsid w:val="00671A9F"/>
    <w:rsid w:val="006720B9"/>
    <w:rsid w:val="006743C0"/>
    <w:rsid w:val="006748CB"/>
    <w:rsid w:val="00676A3E"/>
    <w:rsid w:val="00677588"/>
    <w:rsid w:val="0068180C"/>
    <w:rsid w:val="00681AE1"/>
    <w:rsid w:val="00681B72"/>
    <w:rsid w:val="00686640"/>
    <w:rsid w:val="0068677F"/>
    <w:rsid w:val="006870D1"/>
    <w:rsid w:val="006910C6"/>
    <w:rsid w:val="00691163"/>
    <w:rsid w:val="0069231E"/>
    <w:rsid w:val="0069287D"/>
    <w:rsid w:val="00692AAE"/>
    <w:rsid w:val="0069332E"/>
    <w:rsid w:val="006943AD"/>
    <w:rsid w:val="006957FB"/>
    <w:rsid w:val="006A2E35"/>
    <w:rsid w:val="006A333C"/>
    <w:rsid w:val="006A3622"/>
    <w:rsid w:val="006A3F32"/>
    <w:rsid w:val="006A703E"/>
    <w:rsid w:val="006A77EE"/>
    <w:rsid w:val="006B29B7"/>
    <w:rsid w:val="006B3282"/>
    <w:rsid w:val="006B5D68"/>
    <w:rsid w:val="006B6B00"/>
    <w:rsid w:val="006C0D6F"/>
    <w:rsid w:val="006C18C2"/>
    <w:rsid w:val="006C2E3F"/>
    <w:rsid w:val="006C2EE3"/>
    <w:rsid w:val="006C5FCC"/>
    <w:rsid w:val="006C67F5"/>
    <w:rsid w:val="006C6F1F"/>
    <w:rsid w:val="006C7BD6"/>
    <w:rsid w:val="006D3571"/>
    <w:rsid w:val="006D3D35"/>
    <w:rsid w:val="006D4819"/>
    <w:rsid w:val="006D66DC"/>
    <w:rsid w:val="006D7E96"/>
    <w:rsid w:val="006E0563"/>
    <w:rsid w:val="006E0E09"/>
    <w:rsid w:val="006E2D00"/>
    <w:rsid w:val="006E3800"/>
    <w:rsid w:val="006E3B33"/>
    <w:rsid w:val="006E5F4C"/>
    <w:rsid w:val="006F06F4"/>
    <w:rsid w:val="006F0E60"/>
    <w:rsid w:val="006F1B0D"/>
    <w:rsid w:val="006F3625"/>
    <w:rsid w:val="006F5AF7"/>
    <w:rsid w:val="006F5F35"/>
    <w:rsid w:val="006F7674"/>
    <w:rsid w:val="007004FE"/>
    <w:rsid w:val="00700C48"/>
    <w:rsid w:val="00700DDB"/>
    <w:rsid w:val="007019E6"/>
    <w:rsid w:val="00701E0D"/>
    <w:rsid w:val="0070261C"/>
    <w:rsid w:val="007042EF"/>
    <w:rsid w:val="00704C4D"/>
    <w:rsid w:val="007051D6"/>
    <w:rsid w:val="0070542B"/>
    <w:rsid w:val="00705511"/>
    <w:rsid w:val="00705C43"/>
    <w:rsid w:val="00706EFE"/>
    <w:rsid w:val="00711054"/>
    <w:rsid w:val="007112D6"/>
    <w:rsid w:val="00711C7A"/>
    <w:rsid w:val="007127E1"/>
    <w:rsid w:val="00715807"/>
    <w:rsid w:val="007172A4"/>
    <w:rsid w:val="00721B9F"/>
    <w:rsid w:val="0072327B"/>
    <w:rsid w:val="00724B84"/>
    <w:rsid w:val="00725F64"/>
    <w:rsid w:val="00730E6F"/>
    <w:rsid w:val="00731A82"/>
    <w:rsid w:val="00732E59"/>
    <w:rsid w:val="00733C9A"/>
    <w:rsid w:val="00733F35"/>
    <w:rsid w:val="0074666E"/>
    <w:rsid w:val="007478FF"/>
    <w:rsid w:val="0075354B"/>
    <w:rsid w:val="00753F7A"/>
    <w:rsid w:val="00755CB9"/>
    <w:rsid w:val="00756C13"/>
    <w:rsid w:val="0075710F"/>
    <w:rsid w:val="00760188"/>
    <w:rsid w:val="00760C73"/>
    <w:rsid w:val="00761658"/>
    <w:rsid w:val="00763D40"/>
    <w:rsid w:val="007664F4"/>
    <w:rsid w:val="00771076"/>
    <w:rsid w:val="0077266E"/>
    <w:rsid w:val="00772BAF"/>
    <w:rsid w:val="007736AB"/>
    <w:rsid w:val="00773C82"/>
    <w:rsid w:val="0077466C"/>
    <w:rsid w:val="00776FE5"/>
    <w:rsid w:val="0078223C"/>
    <w:rsid w:val="00784EE1"/>
    <w:rsid w:val="00784F87"/>
    <w:rsid w:val="00790928"/>
    <w:rsid w:val="007936C5"/>
    <w:rsid w:val="00794BA6"/>
    <w:rsid w:val="00796976"/>
    <w:rsid w:val="00796B3A"/>
    <w:rsid w:val="007974BF"/>
    <w:rsid w:val="00797C81"/>
    <w:rsid w:val="007A0FED"/>
    <w:rsid w:val="007A1E44"/>
    <w:rsid w:val="007A3FCD"/>
    <w:rsid w:val="007A49F3"/>
    <w:rsid w:val="007A5477"/>
    <w:rsid w:val="007A54AF"/>
    <w:rsid w:val="007A6B4F"/>
    <w:rsid w:val="007A74F0"/>
    <w:rsid w:val="007B0B74"/>
    <w:rsid w:val="007B15BD"/>
    <w:rsid w:val="007B18C1"/>
    <w:rsid w:val="007B1B49"/>
    <w:rsid w:val="007B3033"/>
    <w:rsid w:val="007B416B"/>
    <w:rsid w:val="007B56BE"/>
    <w:rsid w:val="007B6073"/>
    <w:rsid w:val="007B71A2"/>
    <w:rsid w:val="007B7F80"/>
    <w:rsid w:val="007C1590"/>
    <w:rsid w:val="007C24AC"/>
    <w:rsid w:val="007C2CDA"/>
    <w:rsid w:val="007C2DA1"/>
    <w:rsid w:val="007C2E8E"/>
    <w:rsid w:val="007C3609"/>
    <w:rsid w:val="007C718E"/>
    <w:rsid w:val="007C7F29"/>
    <w:rsid w:val="007D10D9"/>
    <w:rsid w:val="007D165C"/>
    <w:rsid w:val="007D2E41"/>
    <w:rsid w:val="007D65B1"/>
    <w:rsid w:val="007D6930"/>
    <w:rsid w:val="007E05E1"/>
    <w:rsid w:val="007E1E0B"/>
    <w:rsid w:val="007E26B9"/>
    <w:rsid w:val="007E3EED"/>
    <w:rsid w:val="007E407F"/>
    <w:rsid w:val="007E4782"/>
    <w:rsid w:val="007E5993"/>
    <w:rsid w:val="007E69DA"/>
    <w:rsid w:val="007E7176"/>
    <w:rsid w:val="007F0820"/>
    <w:rsid w:val="007F15D8"/>
    <w:rsid w:val="007F2847"/>
    <w:rsid w:val="007F2CCC"/>
    <w:rsid w:val="007F364E"/>
    <w:rsid w:val="007F4A00"/>
    <w:rsid w:val="0080054C"/>
    <w:rsid w:val="00801B3E"/>
    <w:rsid w:val="00802ADB"/>
    <w:rsid w:val="00810D69"/>
    <w:rsid w:val="0081282D"/>
    <w:rsid w:val="00812AA7"/>
    <w:rsid w:val="0081352F"/>
    <w:rsid w:val="008228C5"/>
    <w:rsid w:val="00822F77"/>
    <w:rsid w:val="008238EB"/>
    <w:rsid w:val="00823A30"/>
    <w:rsid w:val="008244EF"/>
    <w:rsid w:val="00824A8A"/>
    <w:rsid w:val="0082536B"/>
    <w:rsid w:val="0082618E"/>
    <w:rsid w:val="00826911"/>
    <w:rsid w:val="00827A28"/>
    <w:rsid w:val="00830740"/>
    <w:rsid w:val="00830E3E"/>
    <w:rsid w:val="0083280D"/>
    <w:rsid w:val="00832C51"/>
    <w:rsid w:val="00832CCE"/>
    <w:rsid w:val="00836A7B"/>
    <w:rsid w:val="00836B11"/>
    <w:rsid w:val="00836FB7"/>
    <w:rsid w:val="0083727C"/>
    <w:rsid w:val="00837F15"/>
    <w:rsid w:val="00837FD1"/>
    <w:rsid w:val="00840303"/>
    <w:rsid w:val="00840D82"/>
    <w:rsid w:val="00844009"/>
    <w:rsid w:val="008440D7"/>
    <w:rsid w:val="0084424B"/>
    <w:rsid w:val="00846AF0"/>
    <w:rsid w:val="00847242"/>
    <w:rsid w:val="00847EC8"/>
    <w:rsid w:val="00862C11"/>
    <w:rsid w:val="008631CB"/>
    <w:rsid w:val="00865C3A"/>
    <w:rsid w:val="00867927"/>
    <w:rsid w:val="008700B9"/>
    <w:rsid w:val="00881196"/>
    <w:rsid w:val="00883197"/>
    <w:rsid w:val="00886C08"/>
    <w:rsid w:val="00890809"/>
    <w:rsid w:val="0089589C"/>
    <w:rsid w:val="0089750E"/>
    <w:rsid w:val="008A1014"/>
    <w:rsid w:val="008A1E07"/>
    <w:rsid w:val="008A2081"/>
    <w:rsid w:val="008A2277"/>
    <w:rsid w:val="008A4DB4"/>
    <w:rsid w:val="008A62DC"/>
    <w:rsid w:val="008B1AC0"/>
    <w:rsid w:val="008B29D0"/>
    <w:rsid w:val="008B2CB8"/>
    <w:rsid w:val="008B3843"/>
    <w:rsid w:val="008B3BBB"/>
    <w:rsid w:val="008B6E9F"/>
    <w:rsid w:val="008C042B"/>
    <w:rsid w:val="008C0883"/>
    <w:rsid w:val="008C14B2"/>
    <w:rsid w:val="008C1967"/>
    <w:rsid w:val="008C2798"/>
    <w:rsid w:val="008C31A9"/>
    <w:rsid w:val="008C361D"/>
    <w:rsid w:val="008C4A81"/>
    <w:rsid w:val="008C4B15"/>
    <w:rsid w:val="008C58D4"/>
    <w:rsid w:val="008C661A"/>
    <w:rsid w:val="008D3207"/>
    <w:rsid w:val="008D439B"/>
    <w:rsid w:val="008E1C3C"/>
    <w:rsid w:val="008E5DEE"/>
    <w:rsid w:val="008F0AE2"/>
    <w:rsid w:val="008F0C69"/>
    <w:rsid w:val="008F4952"/>
    <w:rsid w:val="0090010E"/>
    <w:rsid w:val="00901CA5"/>
    <w:rsid w:val="00902A59"/>
    <w:rsid w:val="009038F2"/>
    <w:rsid w:val="00905490"/>
    <w:rsid w:val="00905C27"/>
    <w:rsid w:val="00912B5C"/>
    <w:rsid w:val="00912DA9"/>
    <w:rsid w:val="0091506E"/>
    <w:rsid w:val="0092420D"/>
    <w:rsid w:val="00925E01"/>
    <w:rsid w:val="00927321"/>
    <w:rsid w:val="00930684"/>
    <w:rsid w:val="009316BB"/>
    <w:rsid w:val="00935140"/>
    <w:rsid w:val="009354E9"/>
    <w:rsid w:val="0093720E"/>
    <w:rsid w:val="0094376A"/>
    <w:rsid w:val="0094521A"/>
    <w:rsid w:val="0094648E"/>
    <w:rsid w:val="00946BA8"/>
    <w:rsid w:val="00947391"/>
    <w:rsid w:val="00947A24"/>
    <w:rsid w:val="00951116"/>
    <w:rsid w:val="00954DE2"/>
    <w:rsid w:val="009559F0"/>
    <w:rsid w:val="00955CF4"/>
    <w:rsid w:val="009562CF"/>
    <w:rsid w:val="009611CD"/>
    <w:rsid w:val="009613B2"/>
    <w:rsid w:val="009616FC"/>
    <w:rsid w:val="00962276"/>
    <w:rsid w:val="0096236D"/>
    <w:rsid w:val="009632DB"/>
    <w:rsid w:val="00964304"/>
    <w:rsid w:val="00964398"/>
    <w:rsid w:val="00964873"/>
    <w:rsid w:val="00967CFF"/>
    <w:rsid w:val="00970A47"/>
    <w:rsid w:val="00970E25"/>
    <w:rsid w:val="009732DE"/>
    <w:rsid w:val="00973585"/>
    <w:rsid w:val="00974C07"/>
    <w:rsid w:val="00974E74"/>
    <w:rsid w:val="009762E1"/>
    <w:rsid w:val="00976E37"/>
    <w:rsid w:val="00983686"/>
    <w:rsid w:val="0098383A"/>
    <w:rsid w:val="0098495D"/>
    <w:rsid w:val="009907D8"/>
    <w:rsid w:val="009908F7"/>
    <w:rsid w:val="00991666"/>
    <w:rsid w:val="009928D3"/>
    <w:rsid w:val="00993122"/>
    <w:rsid w:val="00994846"/>
    <w:rsid w:val="00994EDD"/>
    <w:rsid w:val="00995DAD"/>
    <w:rsid w:val="0099603E"/>
    <w:rsid w:val="00996B4B"/>
    <w:rsid w:val="00996C89"/>
    <w:rsid w:val="00997086"/>
    <w:rsid w:val="009A0F9E"/>
    <w:rsid w:val="009A2004"/>
    <w:rsid w:val="009A27B4"/>
    <w:rsid w:val="009A659F"/>
    <w:rsid w:val="009A7153"/>
    <w:rsid w:val="009B0BF7"/>
    <w:rsid w:val="009B4C61"/>
    <w:rsid w:val="009B70D8"/>
    <w:rsid w:val="009C294C"/>
    <w:rsid w:val="009C39D1"/>
    <w:rsid w:val="009D0717"/>
    <w:rsid w:val="009D35FD"/>
    <w:rsid w:val="009D7B00"/>
    <w:rsid w:val="009E1144"/>
    <w:rsid w:val="009E27F9"/>
    <w:rsid w:val="009E288D"/>
    <w:rsid w:val="009E486F"/>
    <w:rsid w:val="009F0163"/>
    <w:rsid w:val="009F10CB"/>
    <w:rsid w:val="009F11B6"/>
    <w:rsid w:val="009F1963"/>
    <w:rsid w:val="009F1BF6"/>
    <w:rsid w:val="009F1F64"/>
    <w:rsid w:val="009F5DAA"/>
    <w:rsid w:val="00A0010E"/>
    <w:rsid w:val="00A009BE"/>
    <w:rsid w:val="00A014F0"/>
    <w:rsid w:val="00A0167A"/>
    <w:rsid w:val="00A03B41"/>
    <w:rsid w:val="00A0569E"/>
    <w:rsid w:val="00A06363"/>
    <w:rsid w:val="00A06E83"/>
    <w:rsid w:val="00A11AD6"/>
    <w:rsid w:val="00A11CBE"/>
    <w:rsid w:val="00A126D9"/>
    <w:rsid w:val="00A13934"/>
    <w:rsid w:val="00A14410"/>
    <w:rsid w:val="00A14C46"/>
    <w:rsid w:val="00A16803"/>
    <w:rsid w:val="00A1711E"/>
    <w:rsid w:val="00A210B9"/>
    <w:rsid w:val="00A220E1"/>
    <w:rsid w:val="00A228A8"/>
    <w:rsid w:val="00A23503"/>
    <w:rsid w:val="00A23DCA"/>
    <w:rsid w:val="00A24BCA"/>
    <w:rsid w:val="00A276B8"/>
    <w:rsid w:val="00A3171D"/>
    <w:rsid w:val="00A32FA3"/>
    <w:rsid w:val="00A33136"/>
    <w:rsid w:val="00A33267"/>
    <w:rsid w:val="00A33EFE"/>
    <w:rsid w:val="00A36670"/>
    <w:rsid w:val="00A3765E"/>
    <w:rsid w:val="00A3799F"/>
    <w:rsid w:val="00A40E86"/>
    <w:rsid w:val="00A40F7A"/>
    <w:rsid w:val="00A414CC"/>
    <w:rsid w:val="00A4263E"/>
    <w:rsid w:val="00A435B6"/>
    <w:rsid w:val="00A449B8"/>
    <w:rsid w:val="00A44E73"/>
    <w:rsid w:val="00A453CD"/>
    <w:rsid w:val="00A4545F"/>
    <w:rsid w:val="00A456D6"/>
    <w:rsid w:val="00A4600A"/>
    <w:rsid w:val="00A50079"/>
    <w:rsid w:val="00A5083E"/>
    <w:rsid w:val="00A5311E"/>
    <w:rsid w:val="00A54087"/>
    <w:rsid w:val="00A540D4"/>
    <w:rsid w:val="00A5595B"/>
    <w:rsid w:val="00A5796E"/>
    <w:rsid w:val="00A60035"/>
    <w:rsid w:val="00A62C8E"/>
    <w:rsid w:val="00A636CE"/>
    <w:rsid w:val="00A63C0B"/>
    <w:rsid w:val="00A64C21"/>
    <w:rsid w:val="00A66CD8"/>
    <w:rsid w:val="00A67078"/>
    <w:rsid w:val="00A7353E"/>
    <w:rsid w:val="00A755D2"/>
    <w:rsid w:val="00A801CA"/>
    <w:rsid w:val="00A8233F"/>
    <w:rsid w:val="00A82A83"/>
    <w:rsid w:val="00A83A8C"/>
    <w:rsid w:val="00A852D8"/>
    <w:rsid w:val="00A8552E"/>
    <w:rsid w:val="00A95C5F"/>
    <w:rsid w:val="00A97668"/>
    <w:rsid w:val="00A97AFF"/>
    <w:rsid w:val="00A97F16"/>
    <w:rsid w:val="00AA0E26"/>
    <w:rsid w:val="00AA20DA"/>
    <w:rsid w:val="00AA26BE"/>
    <w:rsid w:val="00AA5E0B"/>
    <w:rsid w:val="00AA6B7D"/>
    <w:rsid w:val="00AB0CEC"/>
    <w:rsid w:val="00AB1CB2"/>
    <w:rsid w:val="00AB2219"/>
    <w:rsid w:val="00AB4805"/>
    <w:rsid w:val="00AC1083"/>
    <w:rsid w:val="00AC1125"/>
    <w:rsid w:val="00AC153D"/>
    <w:rsid w:val="00AC3196"/>
    <w:rsid w:val="00AC3D0E"/>
    <w:rsid w:val="00AC3E40"/>
    <w:rsid w:val="00AC4368"/>
    <w:rsid w:val="00AC4ECC"/>
    <w:rsid w:val="00AC594F"/>
    <w:rsid w:val="00AD175E"/>
    <w:rsid w:val="00AD62AB"/>
    <w:rsid w:val="00AE17E1"/>
    <w:rsid w:val="00AE2231"/>
    <w:rsid w:val="00AE32B0"/>
    <w:rsid w:val="00AE3D97"/>
    <w:rsid w:val="00AF527B"/>
    <w:rsid w:val="00AF73D2"/>
    <w:rsid w:val="00B02A0F"/>
    <w:rsid w:val="00B02C54"/>
    <w:rsid w:val="00B039CF"/>
    <w:rsid w:val="00B04D7F"/>
    <w:rsid w:val="00B101C7"/>
    <w:rsid w:val="00B119BD"/>
    <w:rsid w:val="00B120E6"/>
    <w:rsid w:val="00B13F4B"/>
    <w:rsid w:val="00B140E8"/>
    <w:rsid w:val="00B155CB"/>
    <w:rsid w:val="00B21DE0"/>
    <w:rsid w:val="00B235A5"/>
    <w:rsid w:val="00B25BBE"/>
    <w:rsid w:val="00B2777B"/>
    <w:rsid w:val="00B27B14"/>
    <w:rsid w:val="00B3096B"/>
    <w:rsid w:val="00B31821"/>
    <w:rsid w:val="00B32D06"/>
    <w:rsid w:val="00B34029"/>
    <w:rsid w:val="00B346D5"/>
    <w:rsid w:val="00B34BAD"/>
    <w:rsid w:val="00B34C89"/>
    <w:rsid w:val="00B350CE"/>
    <w:rsid w:val="00B363B1"/>
    <w:rsid w:val="00B401B5"/>
    <w:rsid w:val="00B42B41"/>
    <w:rsid w:val="00B43369"/>
    <w:rsid w:val="00B44B6B"/>
    <w:rsid w:val="00B45A62"/>
    <w:rsid w:val="00B460E6"/>
    <w:rsid w:val="00B50173"/>
    <w:rsid w:val="00B50374"/>
    <w:rsid w:val="00B527A4"/>
    <w:rsid w:val="00B5392A"/>
    <w:rsid w:val="00B54B52"/>
    <w:rsid w:val="00B56E1D"/>
    <w:rsid w:val="00B61F9B"/>
    <w:rsid w:val="00B633E3"/>
    <w:rsid w:val="00B638B0"/>
    <w:rsid w:val="00B641AB"/>
    <w:rsid w:val="00B642D7"/>
    <w:rsid w:val="00B70033"/>
    <w:rsid w:val="00B70AEF"/>
    <w:rsid w:val="00B711AC"/>
    <w:rsid w:val="00B71C9E"/>
    <w:rsid w:val="00B72BEC"/>
    <w:rsid w:val="00B73F56"/>
    <w:rsid w:val="00B74D0F"/>
    <w:rsid w:val="00B757B1"/>
    <w:rsid w:val="00B7581E"/>
    <w:rsid w:val="00B7637D"/>
    <w:rsid w:val="00B77121"/>
    <w:rsid w:val="00B77594"/>
    <w:rsid w:val="00B801DF"/>
    <w:rsid w:val="00B82103"/>
    <w:rsid w:val="00B8376C"/>
    <w:rsid w:val="00B83DA6"/>
    <w:rsid w:val="00B86937"/>
    <w:rsid w:val="00B86AD4"/>
    <w:rsid w:val="00B875A2"/>
    <w:rsid w:val="00B90C0A"/>
    <w:rsid w:val="00B93706"/>
    <w:rsid w:val="00B95A6C"/>
    <w:rsid w:val="00B960BB"/>
    <w:rsid w:val="00B963E6"/>
    <w:rsid w:val="00B96A52"/>
    <w:rsid w:val="00B97381"/>
    <w:rsid w:val="00B973DF"/>
    <w:rsid w:val="00BA03FE"/>
    <w:rsid w:val="00BA0E30"/>
    <w:rsid w:val="00BA37ED"/>
    <w:rsid w:val="00BA5259"/>
    <w:rsid w:val="00BA5432"/>
    <w:rsid w:val="00BA5780"/>
    <w:rsid w:val="00BA5C2B"/>
    <w:rsid w:val="00BA660B"/>
    <w:rsid w:val="00BB2108"/>
    <w:rsid w:val="00BB26E6"/>
    <w:rsid w:val="00BB3546"/>
    <w:rsid w:val="00BB35F9"/>
    <w:rsid w:val="00BB4884"/>
    <w:rsid w:val="00BB5692"/>
    <w:rsid w:val="00BB7324"/>
    <w:rsid w:val="00BC2371"/>
    <w:rsid w:val="00BC2448"/>
    <w:rsid w:val="00BC280F"/>
    <w:rsid w:val="00BC2A59"/>
    <w:rsid w:val="00BC459F"/>
    <w:rsid w:val="00BC5E75"/>
    <w:rsid w:val="00BD118E"/>
    <w:rsid w:val="00BD4A1F"/>
    <w:rsid w:val="00BD6BCE"/>
    <w:rsid w:val="00BE06DB"/>
    <w:rsid w:val="00BE2BFD"/>
    <w:rsid w:val="00BE32D5"/>
    <w:rsid w:val="00BE38B1"/>
    <w:rsid w:val="00BE579E"/>
    <w:rsid w:val="00BE5839"/>
    <w:rsid w:val="00BF24E2"/>
    <w:rsid w:val="00BF549F"/>
    <w:rsid w:val="00C001E7"/>
    <w:rsid w:val="00C02894"/>
    <w:rsid w:val="00C039A1"/>
    <w:rsid w:val="00C0449E"/>
    <w:rsid w:val="00C04DD3"/>
    <w:rsid w:val="00C06515"/>
    <w:rsid w:val="00C06BEF"/>
    <w:rsid w:val="00C10582"/>
    <w:rsid w:val="00C10624"/>
    <w:rsid w:val="00C123B2"/>
    <w:rsid w:val="00C13AD6"/>
    <w:rsid w:val="00C15F23"/>
    <w:rsid w:val="00C16B7F"/>
    <w:rsid w:val="00C22FF8"/>
    <w:rsid w:val="00C24124"/>
    <w:rsid w:val="00C259CB"/>
    <w:rsid w:val="00C275EC"/>
    <w:rsid w:val="00C30A7F"/>
    <w:rsid w:val="00C31FE1"/>
    <w:rsid w:val="00C36C65"/>
    <w:rsid w:val="00C4012B"/>
    <w:rsid w:val="00C409DF"/>
    <w:rsid w:val="00C425FC"/>
    <w:rsid w:val="00C43EA8"/>
    <w:rsid w:val="00C46F45"/>
    <w:rsid w:val="00C47386"/>
    <w:rsid w:val="00C47440"/>
    <w:rsid w:val="00C518C8"/>
    <w:rsid w:val="00C556B5"/>
    <w:rsid w:val="00C56296"/>
    <w:rsid w:val="00C602C4"/>
    <w:rsid w:val="00C61A16"/>
    <w:rsid w:val="00C639AB"/>
    <w:rsid w:val="00C65DDD"/>
    <w:rsid w:val="00C67761"/>
    <w:rsid w:val="00C73438"/>
    <w:rsid w:val="00C73C63"/>
    <w:rsid w:val="00C757FA"/>
    <w:rsid w:val="00C77E74"/>
    <w:rsid w:val="00C8100C"/>
    <w:rsid w:val="00C81439"/>
    <w:rsid w:val="00C81A84"/>
    <w:rsid w:val="00C8274B"/>
    <w:rsid w:val="00C828DE"/>
    <w:rsid w:val="00C8312F"/>
    <w:rsid w:val="00C83C16"/>
    <w:rsid w:val="00C86163"/>
    <w:rsid w:val="00C86F94"/>
    <w:rsid w:val="00C910DD"/>
    <w:rsid w:val="00C92872"/>
    <w:rsid w:val="00C93598"/>
    <w:rsid w:val="00C95114"/>
    <w:rsid w:val="00C95875"/>
    <w:rsid w:val="00C97107"/>
    <w:rsid w:val="00C97DFC"/>
    <w:rsid w:val="00CA5069"/>
    <w:rsid w:val="00CA6D39"/>
    <w:rsid w:val="00CA7795"/>
    <w:rsid w:val="00CA7CCC"/>
    <w:rsid w:val="00CB0EFF"/>
    <w:rsid w:val="00CB59B7"/>
    <w:rsid w:val="00CB652C"/>
    <w:rsid w:val="00CB714D"/>
    <w:rsid w:val="00CB7BE0"/>
    <w:rsid w:val="00CC2953"/>
    <w:rsid w:val="00CC30CB"/>
    <w:rsid w:val="00CC5155"/>
    <w:rsid w:val="00CC56E4"/>
    <w:rsid w:val="00CC7889"/>
    <w:rsid w:val="00CD053D"/>
    <w:rsid w:val="00CD10B6"/>
    <w:rsid w:val="00CD2C92"/>
    <w:rsid w:val="00CD3485"/>
    <w:rsid w:val="00CD4483"/>
    <w:rsid w:val="00CD59D2"/>
    <w:rsid w:val="00CE0A98"/>
    <w:rsid w:val="00CE541F"/>
    <w:rsid w:val="00CE6F25"/>
    <w:rsid w:val="00CF009D"/>
    <w:rsid w:val="00CF66AF"/>
    <w:rsid w:val="00D01D64"/>
    <w:rsid w:val="00D0346A"/>
    <w:rsid w:val="00D06269"/>
    <w:rsid w:val="00D06880"/>
    <w:rsid w:val="00D07576"/>
    <w:rsid w:val="00D10486"/>
    <w:rsid w:val="00D10FB0"/>
    <w:rsid w:val="00D12CA4"/>
    <w:rsid w:val="00D12DF7"/>
    <w:rsid w:val="00D12ECE"/>
    <w:rsid w:val="00D16877"/>
    <w:rsid w:val="00D16AC2"/>
    <w:rsid w:val="00D16D3D"/>
    <w:rsid w:val="00D2292C"/>
    <w:rsid w:val="00D2559D"/>
    <w:rsid w:val="00D25C6B"/>
    <w:rsid w:val="00D26300"/>
    <w:rsid w:val="00D27F37"/>
    <w:rsid w:val="00D30353"/>
    <w:rsid w:val="00D3048C"/>
    <w:rsid w:val="00D33D3D"/>
    <w:rsid w:val="00D36C1D"/>
    <w:rsid w:val="00D36FAC"/>
    <w:rsid w:val="00D37916"/>
    <w:rsid w:val="00D3796C"/>
    <w:rsid w:val="00D37B39"/>
    <w:rsid w:val="00D405AC"/>
    <w:rsid w:val="00D405E5"/>
    <w:rsid w:val="00D4190C"/>
    <w:rsid w:val="00D43AEE"/>
    <w:rsid w:val="00D45F49"/>
    <w:rsid w:val="00D472AC"/>
    <w:rsid w:val="00D53307"/>
    <w:rsid w:val="00D5391D"/>
    <w:rsid w:val="00D54F49"/>
    <w:rsid w:val="00D551F0"/>
    <w:rsid w:val="00D5548F"/>
    <w:rsid w:val="00D554EA"/>
    <w:rsid w:val="00D55B26"/>
    <w:rsid w:val="00D56648"/>
    <w:rsid w:val="00D57DD1"/>
    <w:rsid w:val="00D657B9"/>
    <w:rsid w:val="00D7137F"/>
    <w:rsid w:val="00D748C0"/>
    <w:rsid w:val="00D75557"/>
    <w:rsid w:val="00D75781"/>
    <w:rsid w:val="00D806AA"/>
    <w:rsid w:val="00D80E81"/>
    <w:rsid w:val="00D83424"/>
    <w:rsid w:val="00D83E54"/>
    <w:rsid w:val="00D857FB"/>
    <w:rsid w:val="00D86423"/>
    <w:rsid w:val="00D90194"/>
    <w:rsid w:val="00D90A81"/>
    <w:rsid w:val="00D90BC4"/>
    <w:rsid w:val="00D9332A"/>
    <w:rsid w:val="00D9491B"/>
    <w:rsid w:val="00D94D1A"/>
    <w:rsid w:val="00D967F1"/>
    <w:rsid w:val="00D96F08"/>
    <w:rsid w:val="00DA0494"/>
    <w:rsid w:val="00DA09C3"/>
    <w:rsid w:val="00DA1E47"/>
    <w:rsid w:val="00DA22E6"/>
    <w:rsid w:val="00DA5640"/>
    <w:rsid w:val="00DA5AD8"/>
    <w:rsid w:val="00DA6280"/>
    <w:rsid w:val="00DA799C"/>
    <w:rsid w:val="00DB22F9"/>
    <w:rsid w:val="00DB59DA"/>
    <w:rsid w:val="00DB6A8C"/>
    <w:rsid w:val="00DB7CE2"/>
    <w:rsid w:val="00DC2238"/>
    <w:rsid w:val="00DC32B9"/>
    <w:rsid w:val="00DC54EC"/>
    <w:rsid w:val="00DC7C99"/>
    <w:rsid w:val="00DD0452"/>
    <w:rsid w:val="00DD0E8E"/>
    <w:rsid w:val="00DD15E3"/>
    <w:rsid w:val="00DD2814"/>
    <w:rsid w:val="00DD3DB7"/>
    <w:rsid w:val="00DD3E7E"/>
    <w:rsid w:val="00DD483F"/>
    <w:rsid w:val="00DE1D37"/>
    <w:rsid w:val="00DE1DFE"/>
    <w:rsid w:val="00DE2197"/>
    <w:rsid w:val="00DE468F"/>
    <w:rsid w:val="00DE521D"/>
    <w:rsid w:val="00DF1C23"/>
    <w:rsid w:val="00DF2AFA"/>
    <w:rsid w:val="00DF7CC7"/>
    <w:rsid w:val="00E04CE8"/>
    <w:rsid w:val="00E06075"/>
    <w:rsid w:val="00E06189"/>
    <w:rsid w:val="00E07D3B"/>
    <w:rsid w:val="00E10D58"/>
    <w:rsid w:val="00E1289B"/>
    <w:rsid w:val="00E134E1"/>
    <w:rsid w:val="00E13900"/>
    <w:rsid w:val="00E13F9E"/>
    <w:rsid w:val="00E141A8"/>
    <w:rsid w:val="00E142F5"/>
    <w:rsid w:val="00E15DBA"/>
    <w:rsid w:val="00E165B0"/>
    <w:rsid w:val="00E222C8"/>
    <w:rsid w:val="00E225C0"/>
    <w:rsid w:val="00E2373C"/>
    <w:rsid w:val="00E276FE"/>
    <w:rsid w:val="00E31FFC"/>
    <w:rsid w:val="00E336E2"/>
    <w:rsid w:val="00E346CA"/>
    <w:rsid w:val="00E34847"/>
    <w:rsid w:val="00E4000F"/>
    <w:rsid w:val="00E42AA3"/>
    <w:rsid w:val="00E42E83"/>
    <w:rsid w:val="00E43765"/>
    <w:rsid w:val="00E44D8A"/>
    <w:rsid w:val="00E46476"/>
    <w:rsid w:val="00E47437"/>
    <w:rsid w:val="00E500B8"/>
    <w:rsid w:val="00E5057E"/>
    <w:rsid w:val="00E605C6"/>
    <w:rsid w:val="00E6127B"/>
    <w:rsid w:val="00E61C7A"/>
    <w:rsid w:val="00E629C6"/>
    <w:rsid w:val="00E62EB4"/>
    <w:rsid w:val="00E64097"/>
    <w:rsid w:val="00E648C7"/>
    <w:rsid w:val="00E663AA"/>
    <w:rsid w:val="00E675FF"/>
    <w:rsid w:val="00E713B3"/>
    <w:rsid w:val="00E718D0"/>
    <w:rsid w:val="00E74760"/>
    <w:rsid w:val="00E749B0"/>
    <w:rsid w:val="00E80F0C"/>
    <w:rsid w:val="00E819AB"/>
    <w:rsid w:val="00E830D4"/>
    <w:rsid w:val="00E84572"/>
    <w:rsid w:val="00E84F09"/>
    <w:rsid w:val="00E879C1"/>
    <w:rsid w:val="00E87EE7"/>
    <w:rsid w:val="00E90414"/>
    <w:rsid w:val="00E91BA4"/>
    <w:rsid w:val="00E92F26"/>
    <w:rsid w:val="00E93397"/>
    <w:rsid w:val="00E95559"/>
    <w:rsid w:val="00E97AE0"/>
    <w:rsid w:val="00EA1199"/>
    <w:rsid w:val="00EA142A"/>
    <w:rsid w:val="00EA1660"/>
    <w:rsid w:val="00EA1CB6"/>
    <w:rsid w:val="00EA30C4"/>
    <w:rsid w:val="00EA5BA1"/>
    <w:rsid w:val="00EB28FE"/>
    <w:rsid w:val="00EB333E"/>
    <w:rsid w:val="00EB53A1"/>
    <w:rsid w:val="00EC57A5"/>
    <w:rsid w:val="00ED0E2C"/>
    <w:rsid w:val="00ED19DD"/>
    <w:rsid w:val="00ED3153"/>
    <w:rsid w:val="00ED4F66"/>
    <w:rsid w:val="00EE2D45"/>
    <w:rsid w:val="00EE57C4"/>
    <w:rsid w:val="00EE6553"/>
    <w:rsid w:val="00EE7001"/>
    <w:rsid w:val="00EF129E"/>
    <w:rsid w:val="00EF2A1F"/>
    <w:rsid w:val="00EF3595"/>
    <w:rsid w:val="00EF43AF"/>
    <w:rsid w:val="00EF67D0"/>
    <w:rsid w:val="00F00AF4"/>
    <w:rsid w:val="00F00F27"/>
    <w:rsid w:val="00F04E9B"/>
    <w:rsid w:val="00F0521C"/>
    <w:rsid w:val="00F06D88"/>
    <w:rsid w:val="00F0724F"/>
    <w:rsid w:val="00F11202"/>
    <w:rsid w:val="00F14311"/>
    <w:rsid w:val="00F1486B"/>
    <w:rsid w:val="00F15382"/>
    <w:rsid w:val="00F16A13"/>
    <w:rsid w:val="00F16BC0"/>
    <w:rsid w:val="00F17395"/>
    <w:rsid w:val="00F223D1"/>
    <w:rsid w:val="00F23612"/>
    <w:rsid w:val="00F24297"/>
    <w:rsid w:val="00F2593D"/>
    <w:rsid w:val="00F25E2C"/>
    <w:rsid w:val="00F2742A"/>
    <w:rsid w:val="00F30CDF"/>
    <w:rsid w:val="00F31317"/>
    <w:rsid w:val="00F32084"/>
    <w:rsid w:val="00F3425B"/>
    <w:rsid w:val="00F34AE0"/>
    <w:rsid w:val="00F34BA8"/>
    <w:rsid w:val="00F3596B"/>
    <w:rsid w:val="00F36D1F"/>
    <w:rsid w:val="00F40301"/>
    <w:rsid w:val="00F405E3"/>
    <w:rsid w:val="00F424AB"/>
    <w:rsid w:val="00F42515"/>
    <w:rsid w:val="00F4490D"/>
    <w:rsid w:val="00F45120"/>
    <w:rsid w:val="00F47B1F"/>
    <w:rsid w:val="00F51DA4"/>
    <w:rsid w:val="00F53C1D"/>
    <w:rsid w:val="00F546F0"/>
    <w:rsid w:val="00F55837"/>
    <w:rsid w:val="00F56A76"/>
    <w:rsid w:val="00F56E67"/>
    <w:rsid w:val="00F57717"/>
    <w:rsid w:val="00F61CD5"/>
    <w:rsid w:val="00F634B1"/>
    <w:rsid w:val="00F64BB4"/>
    <w:rsid w:val="00F666CF"/>
    <w:rsid w:val="00F6758D"/>
    <w:rsid w:val="00F67EBD"/>
    <w:rsid w:val="00F70B04"/>
    <w:rsid w:val="00F73BF2"/>
    <w:rsid w:val="00F76133"/>
    <w:rsid w:val="00F76BB0"/>
    <w:rsid w:val="00F76F7C"/>
    <w:rsid w:val="00F77343"/>
    <w:rsid w:val="00F77FB4"/>
    <w:rsid w:val="00F800FC"/>
    <w:rsid w:val="00F81038"/>
    <w:rsid w:val="00F824CF"/>
    <w:rsid w:val="00F84C1C"/>
    <w:rsid w:val="00F87EEE"/>
    <w:rsid w:val="00F91467"/>
    <w:rsid w:val="00F918C6"/>
    <w:rsid w:val="00F950C9"/>
    <w:rsid w:val="00F95A5D"/>
    <w:rsid w:val="00F96750"/>
    <w:rsid w:val="00F97DCF"/>
    <w:rsid w:val="00F97EEC"/>
    <w:rsid w:val="00FA09A2"/>
    <w:rsid w:val="00FA3DC8"/>
    <w:rsid w:val="00FA4577"/>
    <w:rsid w:val="00FA5A98"/>
    <w:rsid w:val="00FA6A66"/>
    <w:rsid w:val="00FA718F"/>
    <w:rsid w:val="00FB1BE4"/>
    <w:rsid w:val="00FB3340"/>
    <w:rsid w:val="00FB40B9"/>
    <w:rsid w:val="00FB4109"/>
    <w:rsid w:val="00FB62BD"/>
    <w:rsid w:val="00FC0B6E"/>
    <w:rsid w:val="00FC0D16"/>
    <w:rsid w:val="00FC4CBB"/>
    <w:rsid w:val="00FC5137"/>
    <w:rsid w:val="00FD07A7"/>
    <w:rsid w:val="00FD5A1C"/>
    <w:rsid w:val="00FD771B"/>
    <w:rsid w:val="00FE009D"/>
    <w:rsid w:val="00FE0548"/>
    <w:rsid w:val="00FE0EF8"/>
    <w:rsid w:val="00FE13B0"/>
    <w:rsid w:val="00FE17DE"/>
    <w:rsid w:val="00FE3421"/>
    <w:rsid w:val="00FE3F53"/>
    <w:rsid w:val="00FE4053"/>
    <w:rsid w:val="00FE6837"/>
    <w:rsid w:val="00FF0F2D"/>
    <w:rsid w:val="00FF2131"/>
    <w:rsid w:val="00FF4677"/>
    <w:rsid w:val="00FF46B7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6"/>
  </w:style>
  <w:style w:type="paragraph" w:styleId="1">
    <w:name w:val="heading 1"/>
    <w:basedOn w:val="a"/>
    <w:link w:val="10"/>
    <w:uiPriority w:val="9"/>
    <w:qFormat/>
    <w:rsid w:val="008372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A1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D4A1F"/>
  </w:style>
  <w:style w:type="paragraph" w:styleId="a5">
    <w:name w:val="footer"/>
    <w:basedOn w:val="a"/>
    <w:link w:val="a6"/>
    <w:uiPriority w:val="99"/>
    <w:semiHidden/>
    <w:unhideWhenUsed/>
    <w:rsid w:val="00BD4A1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A1F"/>
  </w:style>
  <w:style w:type="paragraph" w:styleId="a7">
    <w:name w:val="Balloon Text"/>
    <w:basedOn w:val="a"/>
    <w:link w:val="a8"/>
    <w:uiPriority w:val="99"/>
    <w:semiHidden/>
    <w:unhideWhenUsed/>
    <w:rsid w:val="00BD4A1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1F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D80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664"/>
  </w:style>
  <w:style w:type="character" w:customStyle="1" w:styleId="wmi-callto">
    <w:name w:val="wmi-callto"/>
    <w:basedOn w:val="a0"/>
    <w:rsid w:val="00545664"/>
  </w:style>
  <w:style w:type="paragraph" w:styleId="aa">
    <w:name w:val="List Paragraph"/>
    <w:basedOn w:val="a"/>
    <w:uiPriority w:val="34"/>
    <w:qFormat/>
    <w:rsid w:val="000B3D0B"/>
    <w:pPr>
      <w:spacing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FA4577"/>
  </w:style>
  <w:style w:type="table" w:styleId="ab">
    <w:name w:val="Table Grid"/>
    <w:basedOn w:val="a1"/>
    <w:rsid w:val="00FA45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640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7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A">
    <w:name w:val="Заголовок 1 A"/>
    <w:next w:val="11"/>
    <w:rsid w:val="0083727C"/>
    <w:pPr>
      <w:keepNext/>
      <w:tabs>
        <w:tab w:val="left" w:pos="0"/>
      </w:tabs>
      <w:suppressAutoHyphens/>
      <w:spacing w:before="240" w:after="360"/>
      <w:ind w:left="432" w:hanging="432"/>
      <w:jc w:val="both"/>
      <w:outlineLvl w:val="0"/>
    </w:pPr>
    <w:rPr>
      <w:rFonts w:ascii="Arial Bold" w:eastAsia="ヒラギノ角ゴ Pro W3" w:hAnsi="Arial Bold" w:cs="Times New Roman"/>
      <w:color w:val="000000"/>
      <w:sz w:val="28"/>
      <w:szCs w:val="20"/>
      <w:lang w:val="en-US" w:eastAsia="ru-RU"/>
    </w:rPr>
  </w:style>
  <w:style w:type="paragraph" w:customStyle="1" w:styleId="11">
    <w:name w:val="Обычный1"/>
    <w:autoRedefine/>
    <w:rsid w:val="001A5A58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spacing w:before="120" w:after="100"/>
      <w:ind w:left="82" w:right="-307"/>
    </w:pPr>
    <w:rPr>
      <w:rFonts w:ascii="Arial" w:eastAsia="ヒラギノ角ゴ Pro W3" w:hAnsi="Arial" w:cs="Times New Roman"/>
      <w:color w:val="000000"/>
      <w:sz w:val="18"/>
      <w:szCs w:val="20"/>
      <w:lang w:eastAsia="ru-RU"/>
    </w:rPr>
  </w:style>
  <w:style w:type="paragraph" w:customStyle="1" w:styleId="ad">
    <w:name w:val="Текстовый блок"/>
    <w:rsid w:val="0083727C"/>
    <w:pPr>
      <w:spacing w:after="0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e">
    <w:name w:val="Список ответов"/>
    <w:rsid w:val="0083727C"/>
    <w:pPr>
      <w:tabs>
        <w:tab w:val="left" w:pos="360"/>
      </w:tabs>
      <w:suppressAutoHyphens/>
      <w:spacing w:after="0"/>
      <w:ind w:firstLine="207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Tahoma10">
    <w:name w:val="Стиль Tahoma 10 пт полужирный"/>
    <w:basedOn w:val="a"/>
    <w:rsid w:val="001A5A58"/>
    <w:pPr>
      <w:spacing w:before="120" w:after="120"/>
    </w:pPr>
    <w:rPr>
      <w:rFonts w:ascii="Tahoma" w:eastAsia="Times New Roman" w:hAnsi="Tahoma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lphasta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Виндадляознакомления</cp:lastModifiedBy>
  <cp:revision>16</cp:revision>
  <dcterms:created xsi:type="dcterms:W3CDTF">2013-01-26T11:15:00Z</dcterms:created>
  <dcterms:modified xsi:type="dcterms:W3CDTF">2014-02-23T13:20:00Z</dcterms:modified>
</cp:coreProperties>
</file>