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7C" w:rsidRDefault="0083727C" w:rsidP="0083727C">
      <w:pPr>
        <w:pBdr>
          <w:bottom w:val="single" w:sz="12" w:space="1" w:color="auto"/>
        </w:pBdr>
        <w:ind w:left="-851"/>
        <w:jc w:val="right"/>
      </w:pPr>
    </w:p>
    <w:p w:rsidR="0083727C" w:rsidRDefault="0083727C" w:rsidP="0083727C"/>
    <w:p w:rsidR="0083727C" w:rsidRPr="00C2247A" w:rsidRDefault="0083727C" w:rsidP="0083727C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247A">
        <w:rPr>
          <w:rFonts w:ascii="Times New Roman" w:hAnsi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>РИФ НА РАЗРАБОТКУ САЙТА</w:t>
      </w:r>
    </w:p>
    <w:tbl>
      <w:tblPr>
        <w:tblW w:w="11906" w:type="dxa"/>
        <w:tblInd w:w="-509" w:type="dxa"/>
        <w:tblLayout w:type="fixed"/>
        <w:tblLook w:val="0000"/>
      </w:tblPr>
      <w:tblGrid>
        <w:gridCol w:w="6823"/>
        <w:gridCol w:w="5083"/>
      </w:tblGrid>
      <w:tr w:rsidR="0083727C" w:rsidRPr="00C2247A" w:rsidTr="009A27B4">
        <w:trPr>
          <w:cantSplit/>
          <w:trHeight w:val="273"/>
        </w:trPr>
        <w:tc>
          <w:tcPr>
            <w:tcW w:w="11906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CCC0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t>О компании</w:t>
            </w:r>
          </w:p>
        </w:tc>
      </w:tr>
      <w:tr w:rsidR="0083727C" w:rsidRPr="00C2247A" w:rsidTr="009A27B4">
        <w:trPr>
          <w:cantSplit/>
          <w:trHeight w:val="94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t>Название компании</w:t>
            </w:r>
          </w:p>
          <w:p w:rsidR="0083727C" w:rsidRPr="00C2247A" w:rsidRDefault="0083727C" w:rsidP="009A27B4">
            <w:pPr>
              <w:pStyle w:val="11"/>
            </w:pPr>
            <w:r>
              <w:t xml:space="preserve">Как можно </w:t>
            </w:r>
            <w:r w:rsidRPr="00C2247A">
              <w:t>сокращать, можно  ли переводить на другой язык, какое название следует использовать?</w:t>
            </w:r>
          </w:p>
        </w:tc>
        <w:tc>
          <w:tcPr>
            <w:tcW w:w="508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0C35D0" w:rsidRDefault="0083727C" w:rsidP="009A27B4">
            <w:pPr>
              <w:pStyle w:val="11"/>
            </w:pPr>
          </w:p>
        </w:tc>
      </w:tr>
      <w:tr w:rsidR="0083727C" w:rsidRPr="00C2247A" w:rsidTr="009A27B4">
        <w:trPr>
          <w:cantSplit/>
          <w:trHeight w:val="28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t>Контактное лицо</w:t>
            </w:r>
          </w:p>
        </w:tc>
        <w:tc>
          <w:tcPr>
            <w:tcW w:w="508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9A27B4">
        <w:trPr>
          <w:cantSplit/>
          <w:trHeight w:val="28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83727C" w:rsidRDefault="0083727C" w:rsidP="009A27B4">
            <w:pPr>
              <w:pStyle w:val="11"/>
            </w:pPr>
            <w:r>
              <w:t>Контактная информация (</w:t>
            </w:r>
            <w:r w:rsidRPr="00C2247A">
              <w:t xml:space="preserve"> телефон</w:t>
            </w:r>
            <w:r w:rsidRPr="0083727C">
              <w:t>, электронная почта</w:t>
            </w:r>
            <w:r>
              <w:t xml:space="preserve">, </w:t>
            </w:r>
            <w:r>
              <w:rPr>
                <w:lang w:val="en-US"/>
              </w:rPr>
              <w:t>Skype</w:t>
            </w:r>
            <w:r w:rsidRPr="0083727C">
              <w:t xml:space="preserve">, </w:t>
            </w:r>
            <w:r>
              <w:rPr>
                <w:lang w:val="en-US"/>
              </w:rPr>
              <w:t>ICQ</w:t>
            </w:r>
            <w:r w:rsidRPr="0083727C">
              <w:t xml:space="preserve"> )</w:t>
            </w:r>
          </w:p>
        </w:tc>
        <w:tc>
          <w:tcPr>
            <w:tcW w:w="508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83727C" w:rsidRDefault="0083727C" w:rsidP="009A27B4">
            <w:pPr>
              <w:pStyle w:val="11"/>
            </w:pPr>
          </w:p>
        </w:tc>
      </w:tr>
      <w:tr w:rsidR="0083727C" w:rsidRPr="00C2247A" w:rsidTr="009A27B4">
        <w:trPr>
          <w:cantSplit/>
          <w:trHeight w:val="122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t>Краткое описание компании</w:t>
            </w:r>
          </w:p>
          <w:p w:rsidR="0083727C" w:rsidRPr="00C2247A" w:rsidRDefault="0083727C" w:rsidP="009A27B4">
            <w:pPr>
              <w:pStyle w:val="11"/>
            </w:pPr>
            <w:r w:rsidRPr="00C2247A">
              <w:t>Масштаб деятельности, основные услуги, география. Перечислите свои преимущества, отличия, ключевые моменты, которые бы вы хотели в первую очередь донести до аудитории</w:t>
            </w:r>
          </w:p>
        </w:tc>
        <w:tc>
          <w:tcPr>
            <w:tcW w:w="508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834F8F" w:rsidRDefault="0083727C" w:rsidP="009A27B4">
            <w:pPr>
              <w:pStyle w:val="11"/>
            </w:pPr>
          </w:p>
        </w:tc>
      </w:tr>
      <w:tr w:rsidR="0083727C" w:rsidRPr="00C2247A" w:rsidTr="009A27B4">
        <w:trPr>
          <w:cantSplit/>
          <w:trHeight w:val="560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t>Слоган или девиз компании, если есть, сформулированная миссия, цели</w:t>
            </w:r>
          </w:p>
        </w:tc>
        <w:tc>
          <w:tcPr>
            <w:tcW w:w="508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9A27B4">
        <w:trPr>
          <w:cantSplit/>
          <w:trHeight w:val="1032"/>
        </w:trPr>
        <w:tc>
          <w:tcPr>
            <w:tcW w:w="682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t>Адрес сайта</w:t>
            </w:r>
          </w:p>
          <w:p w:rsidR="0083727C" w:rsidRPr="00C2247A" w:rsidRDefault="0083727C" w:rsidP="009A27B4">
            <w:pPr>
              <w:pStyle w:val="11"/>
            </w:pPr>
            <w:r w:rsidRPr="00C2247A">
              <w:t>(в случае редизайна)</w:t>
            </w:r>
          </w:p>
        </w:tc>
        <w:tc>
          <w:tcPr>
            <w:tcW w:w="5083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</w:tbl>
    <w:p w:rsidR="0083727C" w:rsidRDefault="0083727C" w:rsidP="0083727C">
      <w:r>
        <w:br w:type="page"/>
      </w:r>
    </w:p>
    <w:tbl>
      <w:tblPr>
        <w:tblW w:w="11119" w:type="dxa"/>
        <w:jc w:val="center"/>
        <w:tblLayout w:type="fixed"/>
        <w:tblLook w:val="0000"/>
      </w:tblPr>
      <w:tblGrid>
        <w:gridCol w:w="6754"/>
        <w:gridCol w:w="4365"/>
      </w:tblGrid>
      <w:tr w:rsidR="0083727C" w:rsidRPr="00C2247A" w:rsidTr="004D659A">
        <w:trPr>
          <w:cantSplit/>
          <w:trHeight w:val="146"/>
          <w:jc w:val="center"/>
        </w:trPr>
        <w:tc>
          <w:tcPr>
            <w:tcW w:w="1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lastRenderedPageBreak/>
              <w:t>Маркетинг</w:t>
            </w:r>
          </w:p>
        </w:tc>
      </w:tr>
      <w:tr w:rsidR="0083727C" w:rsidRPr="00C2247A" w:rsidTr="004D659A">
        <w:trPr>
          <w:cantSplit/>
          <w:trHeight w:val="592"/>
          <w:jc w:val="center"/>
        </w:trPr>
        <w:tc>
          <w:tcPr>
            <w:tcW w:w="675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Цели создания сайта</w:t>
            </w:r>
          </w:p>
          <w:p w:rsidR="0083727C" w:rsidRPr="00C2247A" w:rsidRDefault="0083727C" w:rsidP="009A27B4">
            <w:pPr>
              <w:pStyle w:val="11"/>
            </w:pPr>
            <w:r w:rsidRPr="00C2247A">
              <w:t xml:space="preserve">Каких практических результатов вы хотели бы добиться с помощью нового сайта? </w:t>
            </w:r>
          </w:p>
          <w:p w:rsidR="0083727C" w:rsidRPr="00C2247A" w:rsidRDefault="0083727C" w:rsidP="009A27B4">
            <w:pPr>
              <w:pStyle w:val="11"/>
            </w:pPr>
            <w:r w:rsidRPr="00C2247A">
              <w:t xml:space="preserve">Если это редизайн созданной ранее версии, уточните, чем не устраивает </w:t>
            </w:r>
            <w:r w:rsidRPr="004D659A">
              <w:rPr>
                <w:color w:val="auto"/>
              </w:rPr>
              <w:t>текущая версия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474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Клиенты, целевая аудитория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Укажите, какие слои населения являются вашей аудиторией, их половозрастную структуру, уровень дохода и т.д.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834F8F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474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Позиционирование продукта/компании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Опишите основные конкурентные преимущества рекламируемого товара или услуги, имиджевые эмоции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33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Конкуренты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Укажите их сильные и слабые стороны. Дайте ссылку на веб-сайты.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AE7B22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474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Рекламная стратегия компании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Требуется ли после создания сайта его оптимизация для российских или иностранных поисковых систем?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33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 xml:space="preserve">Веб-сайты, которые вам нравятся 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Приведите ссылки. Укажите в произвольной форме, чем именно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148"/>
          <w:jc w:val="center"/>
        </w:trPr>
        <w:tc>
          <w:tcPr>
            <w:tcW w:w="11119" w:type="dxa"/>
            <w:gridSpan w:val="2"/>
            <w:tcBorders>
              <w:top w:val="none" w:sz="4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  <w:r w:rsidRPr="00C2247A">
              <w:t>Технологии</w:t>
            </w:r>
          </w:p>
        </w:tc>
      </w:tr>
      <w:tr w:rsidR="0083727C" w:rsidRPr="00C2247A" w:rsidTr="004D659A">
        <w:trPr>
          <w:cantSplit/>
          <w:trHeight w:val="33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 xml:space="preserve">Предварительный образ будущего сайта 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На чем делать акцент в позиционировании?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C2247A" w:rsidRDefault="0083727C" w:rsidP="009A27B4">
            <w:pPr>
              <w:pStyle w:val="11"/>
            </w:pPr>
            <w:r>
              <w:t xml:space="preserve"> </w:t>
            </w:r>
          </w:p>
        </w:tc>
      </w:tr>
      <w:tr w:rsidR="0083727C" w:rsidRPr="00C2247A" w:rsidTr="004D659A">
        <w:trPr>
          <w:cantSplit/>
          <w:trHeight w:val="33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Предварительная структура сайта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Укажите примерный список разделов и подразделов сайта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lastRenderedPageBreak/>
              <w:t>Есть ли у вас зарегистрированный домен, хостинг, где будет размещен сайт, если да, укажите имя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33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Фирменный стиль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Есть ли у вас бренд-бук, логотип или необходима их разработка?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474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Дополнительные услуги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Необходимы ли при разработке сайта копирайтинг, фотосессия, перевод текста?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474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Исходные материалы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Какие имеющиеся материалы для разработки дизайна сайта вы уже сейчас можете предоставить?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Необходимо ли разделять дизайн главной и внутренних страниц?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AE7B22" w:rsidTr="004D659A">
        <w:trPr>
          <w:cantSplit/>
          <w:trHeight w:val="333"/>
          <w:jc w:val="center"/>
        </w:trPr>
        <w:tc>
          <w:tcPr>
            <w:tcW w:w="11119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CCC0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Элементы разделения прав доступа к сайту</w:t>
            </w:r>
          </w:p>
          <w:p w:rsidR="0083727C" w:rsidRPr="00C2247A" w:rsidRDefault="0083727C" w:rsidP="00B50B98">
            <w:pPr>
              <w:pStyle w:val="ad"/>
              <w:spacing w:after="10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Выберите удобный вас вариант</w:t>
            </w: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Администратор вносит всю информацию через систему администрирования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Предполагается наличие нескольких сотрудников, каждый из которых сможет заполнять разделы сайта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Пользователи сайта должны иметь возможность заполнять некоторые его разделы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11119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CCC0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Flash-анимация</w:t>
            </w: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Анимация логотипа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Заставка на главной странице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lastRenderedPageBreak/>
              <w:t>Интерактивная презентация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Иное размещение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 xml:space="preserve">Flash-анимация не нужна </w:t>
            </w:r>
          </w:p>
        </w:tc>
        <w:tc>
          <w:tcPr>
            <w:tcW w:w="436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9A27B4">
            <w:pPr>
              <w:pStyle w:val="11"/>
            </w:pPr>
          </w:p>
        </w:tc>
      </w:tr>
      <w:tr w:rsidR="0083727C" w:rsidRPr="00C2247A" w:rsidTr="004D659A">
        <w:trPr>
          <w:cantSplit/>
          <w:trHeight w:val="111"/>
          <w:jc w:val="center"/>
        </w:trPr>
        <w:tc>
          <w:tcPr>
            <w:tcW w:w="11119" w:type="dxa"/>
            <w:gridSpan w:val="2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e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00"/>
              <w:rPr>
                <w:szCs w:val="22"/>
              </w:rPr>
            </w:pPr>
          </w:p>
        </w:tc>
      </w:tr>
      <w:tr w:rsidR="0083727C" w:rsidRPr="00C2247A" w:rsidTr="004D659A">
        <w:trPr>
          <w:cantSplit/>
          <w:trHeight w:val="333"/>
          <w:jc w:val="center"/>
        </w:trPr>
        <w:tc>
          <w:tcPr>
            <w:tcW w:w="675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Нужны ли версии сайта на иностранных языках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Если да, то на каких?</w:t>
            </w:r>
            <w:r w:rsidR="00F47B1F">
              <w:rPr>
                <w:rFonts w:ascii="Times New Roman" w:hAnsi="Times New Roman"/>
                <w:sz w:val="22"/>
                <w:szCs w:val="22"/>
              </w:rPr>
              <w:t xml:space="preserve"> А так же нужна ли мобильная версия сайта или адаптивный дизайн?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2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11119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CCC0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Планируется ли установка следующих программных модулей:</w:t>
            </w: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Гостевая книга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Почтовая рассылка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Архив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Электронный каталог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Онлайн-заказ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Интернет-магазин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Интеграция магазина с бухгалтерской системой предприятия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Интеграция магазина с банковской системой оплаты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Административная часть (полное управление содержимым сайта сотрудниками вашей компании).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Сбор статистики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Другое (чат и т. д.)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333"/>
          <w:jc w:val="center"/>
        </w:trPr>
        <w:tc>
          <w:tcPr>
            <w:tcW w:w="11119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CCC0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>Обновление информации на сайте.</w:t>
            </w:r>
          </w:p>
          <w:p w:rsidR="0083727C" w:rsidRPr="00C2247A" w:rsidRDefault="0083727C" w:rsidP="00B50B98">
            <w:pPr>
              <w:pStyle w:val="ad"/>
              <w:spacing w:after="100"/>
              <w:jc w:val="center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Опишите, как предполагаете его проводить: </w:t>
            </w: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Собственными силами (1—2 сотрудника) через единую систему управления сайтом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Силами нескольких администраторов с разными правами доступа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Силами разработчиков сайта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11119" w:type="dxa"/>
            <w:gridSpan w:val="2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141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Укажите сроки, отводимые на  выполнение заказа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27C" w:rsidRPr="00C2247A" w:rsidTr="004D659A">
        <w:trPr>
          <w:cantSplit/>
          <w:trHeight w:val="283"/>
          <w:jc w:val="center"/>
        </w:trPr>
        <w:tc>
          <w:tcPr>
            <w:tcW w:w="6754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C2247A">
              <w:rPr>
                <w:rFonts w:ascii="Times New Roman" w:hAnsi="Times New Roman"/>
                <w:sz w:val="22"/>
                <w:szCs w:val="22"/>
              </w:rPr>
              <w:t>Укажите, пожалуйста, дополнительные требования к сайту, не отраженные в вопросах</w:t>
            </w:r>
          </w:p>
        </w:tc>
        <w:tc>
          <w:tcPr>
            <w:tcW w:w="436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FDE9D9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727C" w:rsidRPr="00B41647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B416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3727C" w:rsidRPr="00C2247A" w:rsidRDefault="0083727C" w:rsidP="00B50B98">
            <w:pPr>
              <w:pStyle w:val="ad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Default="00F47B1F" w:rsidP="00F47B1F">
      <w:pPr>
        <w:jc w:val="center"/>
        <w:rPr>
          <w:b/>
          <w:lang w:val="en-US"/>
        </w:rPr>
      </w:pPr>
    </w:p>
    <w:p w:rsidR="00F47B1F" w:rsidRPr="00F47B1F" w:rsidRDefault="00F47B1F" w:rsidP="00F47B1F">
      <w:pPr>
        <w:jc w:val="center"/>
        <w:rPr>
          <w:b/>
        </w:rPr>
      </w:pPr>
      <w:r>
        <w:rPr>
          <w:b/>
        </w:rPr>
        <w:t>Дизайн</w:t>
      </w:r>
      <w:r>
        <w:rPr>
          <w:b/>
          <w:lang w:val="en-US"/>
        </w:rPr>
        <w:t xml:space="preserve"> </w:t>
      </w:r>
      <w:r>
        <w:rPr>
          <w:b/>
        </w:rPr>
        <w:t>сайта</w:t>
      </w:r>
    </w:p>
    <w:tbl>
      <w:tblPr>
        <w:tblpPr w:leftFromText="180" w:rightFromText="180" w:vertAnchor="text" w:horzAnchor="margin" w:tblpY="331"/>
        <w:tblW w:w="10372" w:type="dxa"/>
        <w:tblLayout w:type="fixed"/>
        <w:tblLook w:val="0000"/>
      </w:tblPr>
      <w:tblGrid>
        <w:gridCol w:w="4500"/>
        <w:gridCol w:w="5872"/>
      </w:tblGrid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F47B1F" w:rsidRPr="00727159" w:rsidRDefault="00F47B1F" w:rsidP="00F47B1F">
            <w:pPr>
              <w:pStyle w:val="a9"/>
              <w:snapToGrid w:val="0"/>
              <w:spacing w:before="120" w:after="120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727159">
              <w:rPr>
                <w:rFonts w:eastAsia="Arial Unicode MS"/>
                <w:b/>
                <w:color w:val="FFFFFF"/>
                <w:sz w:val="22"/>
                <w:szCs w:val="22"/>
              </w:rPr>
              <w:t>Общая информация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b/>
                <w:i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t>1. Содержание стартовой страницы сайта</w:t>
            </w:r>
          </w:p>
          <w:p w:rsidR="00F47B1F" w:rsidRPr="00727159" w:rsidRDefault="00F47B1F" w:rsidP="00F47B1F">
            <w:r w:rsidRPr="00727159">
              <w:t>Укажите, какие функциональные элементы и информационные блоки в обязательном порядке должны располагаться на стартовой странице сайта (новостная колонка; форма регистрации и авторизации пользователей для допуска к определенным разделам или сервисам сайта;</w:t>
            </w:r>
            <w:r w:rsidRPr="00727159">
              <w:rPr>
                <w:b/>
              </w:rPr>
              <w:t xml:space="preserve"> </w:t>
            </w:r>
            <w:r w:rsidRPr="00727159">
              <w:t>данные on-line-консультантов; анонсы акций и/или новинок;</w:t>
            </w:r>
          </w:p>
          <w:p w:rsidR="00F47B1F" w:rsidRPr="00727159" w:rsidRDefault="00F47B1F" w:rsidP="00F47B1F">
            <w:r w:rsidRPr="00727159">
              <w:t>поиск по сайту;</w:t>
            </w:r>
          </w:p>
          <w:p w:rsidR="00F47B1F" w:rsidRPr="00727159" w:rsidRDefault="00F47B1F" w:rsidP="00F47B1F">
            <w:r w:rsidRPr="00727159">
              <w:t>другие функциональные элементы)</w:t>
            </w:r>
          </w:p>
          <w:p w:rsidR="00F47B1F" w:rsidRPr="00727159" w:rsidRDefault="00F47B1F" w:rsidP="00F47B1F">
            <w:pPr>
              <w:rPr>
                <w:b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i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t>2. Основные разделы и подразделы сайта</w:t>
            </w:r>
          </w:p>
          <w:p w:rsidR="00F47B1F" w:rsidRPr="00727159" w:rsidRDefault="00F47B1F" w:rsidP="00F47B1F">
            <w:r w:rsidRPr="00727159">
              <w:t>Перечислите название основных разделов, таких как: «о компании», «новости», «каталог», «вакансии», «гостевая книга», «путеводитель», «контактная информация» и т.д. которые будут присутствовать на сайте, опишите их примерное содержание. Укажите, в каких разделах будут предусмотрены подразделы и как они, предположительно, будут называться. Будет ли изменяться количество и название разделов и их подразделов в процессе эксплуатации сайта?</w:t>
            </w:r>
          </w:p>
          <w:p w:rsidR="00F47B1F" w:rsidRPr="00727159" w:rsidRDefault="00F47B1F" w:rsidP="00F47B1F">
            <w:pPr>
              <w:rPr>
                <w:color w:val="808080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F47B1F" w:rsidRPr="00727159" w:rsidRDefault="00F47B1F" w:rsidP="00F47B1F">
            <w:pPr>
              <w:rPr>
                <w:b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47B1F" w:rsidRPr="00727159" w:rsidRDefault="00F47B1F" w:rsidP="00F47B1F">
            <w:pPr>
              <w:snapToGrid w:val="0"/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Default="00F47B1F" w:rsidP="00F47B1F">
            <w:pPr>
              <w:snapToGrid w:val="0"/>
              <w:rPr>
                <w:b/>
                <w:i/>
              </w:rPr>
            </w:pPr>
          </w:p>
          <w:p w:rsidR="00F47B1F" w:rsidRPr="00727159" w:rsidRDefault="00F47B1F" w:rsidP="00F47B1F">
            <w:pPr>
              <w:snapToGrid w:val="0"/>
              <w:rPr>
                <w:b/>
                <w:i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lastRenderedPageBreak/>
              <w:t>3. Реклама на сайте</w:t>
            </w:r>
          </w:p>
          <w:p w:rsidR="00F47B1F" w:rsidRPr="00727159" w:rsidRDefault="00F47B1F" w:rsidP="00F47B1F">
            <w:r w:rsidRPr="00727159">
              <w:t>Планируется ли на сайте какая-либо реклама в виде баннеров, кнопок, бегущих строк и т.д.? Укажите разделы сайта, где будет размещаться реклама; количество, размеры и примерное расположение рекламных полей на страницах этих разделов.</w:t>
            </w:r>
          </w:p>
          <w:p w:rsidR="00F47B1F" w:rsidRPr="00727159" w:rsidRDefault="00F47B1F" w:rsidP="00F47B1F">
            <w:pPr>
              <w:rPr>
                <w:b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rPr>
                <w:b/>
                <w:color w:val="3366FF"/>
                <w:sz w:val="22"/>
                <w:szCs w:val="22"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t>4. Тип оформления и стилистика</w:t>
            </w:r>
          </w:p>
          <w:p w:rsidR="00F47B1F" w:rsidRPr="00727159" w:rsidRDefault="00F47B1F" w:rsidP="00F47B1F">
            <w:r w:rsidRPr="00727159">
              <w:t>Опишите, как должен выглядеть сайт и подаваться информация (минимум графики и весь упор на структурирование информации, или наоборот – уделить особое внимание красивому графическому оформлению; в каком стиле должен быть оформлен (деловой, хайтек, минимализм, гранж, бионика, античный и т. д.)</w:t>
            </w:r>
          </w:p>
          <w:p w:rsidR="00F47B1F" w:rsidRPr="00727159" w:rsidRDefault="00F47B1F" w:rsidP="00F47B1F">
            <w:pPr>
              <w:rPr>
                <w:rFonts w:eastAsia="Arial Unicode MS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rFonts w:eastAsia="Arial Unicode MS"/>
                <w:color w:val="3366FF"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t>5. Примеры сайтов</w:t>
            </w:r>
          </w:p>
          <w:p w:rsidR="00F47B1F" w:rsidRPr="00727159" w:rsidRDefault="00F47B1F" w:rsidP="00F47B1F">
            <w:r w:rsidRPr="00727159">
              <w:t>Укажите адреса нескольких существующих Интернет-ресурсов, которые могли бы служить примером при оформлении вашего сайта. Укажите, что понравилось, что нет (цвета, графическое оформление, расположение материалов, простота навигации и т.д.).</w:t>
            </w:r>
          </w:p>
          <w:p w:rsidR="00F47B1F" w:rsidRPr="00727159" w:rsidRDefault="00F47B1F" w:rsidP="00F47B1F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rFonts w:eastAsia="Arial Unicode MS"/>
                <w:b/>
                <w:color w:val="3366FF"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t>6. Цветовая гамма</w:t>
            </w:r>
          </w:p>
          <w:p w:rsidR="00F47B1F" w:rsidRPr="00727159" w:rsidRDefault="00F47B1F" w:rsidP="00F47B1F">
            <w:r w:rsidRPr="00727159">
              <w:t>Цвета, желательные для использования на сайте</w:t>
            </w:r>
          </w:p>
          <w:p w:rsidR="00F47B1F" w:rsidRPr="00727159" w:rsidRDefault="00F47B1F" w:rsidP="00F47B1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rFonts w:eastAsia="Arial Unicode MS"/>
                <w:b/>
                <w:color w:val="3366FF"/>
              </w:rPr>
            </w:pPr>
          </w:p>
          <w:p w:rsidR="00F47B1F" w:rsidRPr="00727159" w:rsidRDefault="00F47B1F" w:rsidP="00F47B1F">
            <w:pPr>
              <w:rPr>
                <w:rFonts w:eastAsia="Arial Unicode MS"/>
                <w:b/>
              </w:rPr>
            </w:pPr>
            <w:r w:rsidRPr="00727159">
              <w:rPr>
                <w:rFonts w:eastAsia="Arial Unicode MS"/>
                <w:b/>
              </w:rPr>
              <w:lastRenderedPageBreak/>
              <w:t xml:space="preserve">7. Графические элементы </w:t>
            </w:r>
          </w:p>
          <w:p w:rsidR="00F47B1F" w:rsidRPr="00727159" w:rsidRDefault="00F47B1F" w:rsidP="00F47B1F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727159">
              <w:rPr>
                <w:sz w:val="22"/>
                <w:szCs w:val="22"/>
              </w:rPr>
              <w:t xml:space="preserve">По возможности опишите иллюстрации и другие графические элементы, которые желательно или обязательно использовать или нарисовать (логотип, персонажи, предметы или другие объекты, пиктограммы и т.д.). </w:t>
            </w:r>
          </w:p>
          <w:p w:rsidR="00F47B1F" w:rsidRPr="00727159" w:rsidRDefault="00F47B1F" w:rsidP="00F47B1F">
            <w:pPr>
              <w:rPr>
                <w:b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rFonts w:eastAsia="Arial Unicode MS"/>
                <w:b/>
                <w:color w:val="3366FF"/>
              </w:rPr>
            </w:pPr>
          </w:p>
          <w:p w:rsidR="00F47B1F" w:rsidRPr="00727159" w:rsidRDefault="00F47B1F" w:rsidP="00F47B1F">
            <w:pPr>
              <w:rPr>
                <w:rFonts w:eastAsia="Arial Unicode MS"/>
                <w:b/>
              </w:rPr>
            </w:pPr>
            <w:r w:rsidRPr="00727159">
              <w:rPr>
                <w:rFonts w:eastAsia="Arial Unicode MS"/>
                <w:b/>
              </w:rPr>
              <w:t>8. Наличие элементов фирменного стиля и в какой степени они должны применяться на сайте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шрифты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фирменные цвета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логотип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слоган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характерные элементы (черты) продукта/услуги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другие</w:t>
            </w:r>
          </w:p>
          <w:p w:rsidR="00F47B1F" w:rsidRPr="00727159" w:rsidRDefault="00F47B1F" w:rsidP="00F47B1F">
            <w:r w:rsidRPr="00727159">
              <w:t>(сайт должен полностью соответствовать всем корпоративным стандартам в части оформления документов и всевозможной атрибутики, или, на усмотрение дизайнера, должен оформляться без учёта всего вышеперечисленного; возможно, Вы выберите какой-либо другой вариант)</w:t>
            </w:r>
          </w:p>
          <w:p w:rsidR="00F47B1F" w:rsidRPr="00727159" w:rsidRDefault="00F47B1F" w:rsidP="00F47B1F">
            <w:pPr>
              <w:pStyle w:val="a9"/>
              <w:spacing w:before="0"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rFonts w:eastAsia="Arial Unicode MS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rPr>
                <w:rFonts w:eastAsia="Arial Unicode MS"/>
                <w:color w:val="3366FF"/>
                <w:sz w:val="22"/>
                <w:szCs w:val="22"/>
              </w:rPr>
            </w:pPr>
          </w:p>
          <w:p w:rsidR="00F47B1F" w:rsidRPr="00727159" w:rsidRDefault="00F47B1F" w:rsidP="00F47B1F">
            <w:pPr>
              <w:rPr>
                <w:rFonts w:eastAsia="Arial Unicode MS"/>
                <w:b/>
              </w:rPr>
            </w:pPr>
            <w:r w:rsidRPr="00727159">
              <w:rPr>
                <w:rFonts w:eastAsia="Arial Unicode MS"/>
                <w:b/>
              </w:rPr>
              <w:t xml:space="preserve">9. Какие материалы (в том числе графические) Вы можете предоставить 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брэндбук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каталог товаров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логотип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фотографии офиса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t>другие</w:t>
            </w:r>
          </w:p>
          <w:p w:rsidR="00F47B1F" w:rsidRPr="00727159" w:rsidRDefault="00F47B1F" w:rsidP="00F47B1F">
            <w:r w:rsidRPr="00727159">
              <w:t>(пригодиться для работы может всё, даже визитка; как минимум, это позволит почувствовать сложившуюся стилистику)</w:t>
            </w:r>
          </w:p>
          <w:p w:rsidR="00F47B1F" w:rsidRPr="00727159" w:rsidRDefault="00F47B1F" w:rsidP="00F47B1F">
            <w:pPr>
              <w:rPr>
                <w:rFonts w:eastAsia="Arial Unicode MS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  <w:p w:rsidR="00F47B1F" w:rsidRPr="00727159" w:rsidRDefault="00F47B1F" w:rsidP="00F47B1F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F47B1F" w:rsidRPr="00F47B1F" w:rsidRDefault="00F47B1F" w:rsidP="00F47B1F">
      <w:pPr>
        <w:rPr>
          <w:b/>
        </w:rPr>
      </w:pPr>
    </w:p>
    <w:p w:rsidR="00F47B1F" w:rsidRPr="00727159" w:rsidRDefault="00F47B1F" w:rsidP="00F47B1F">
      <w:pPr>
        <w:ind w:left="993" w:right="793"/>
      </w:pPr>
    </w:p>
    <w:tbl>
      <w:tblPr>
        <w:tblpPr w:leftFromText="180" w:rightFromText="180" w:vertAnchor="text" w:horzAnchor="margin" w:tblpY="176"/>
        <w:tblW w:w="10372" w:type="dxa"/>
        <w:tblLayout w:type="fixed"/>
        <w:tblLook w:val="0000"/>
      </w:tblPr>
      <w:tblGrid>
        <w:gridCol w:w="4500"/>
        <w:gridCol w:w="5872"/>
      </w:tblGrid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rPr>
                <w:b/>
                <w:color w:val="3366FF"/>
                <w:sz w:val="22"/>
                <w:szCs w:val="22"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t>10. Какой объём работ вы хотите заказать?</w:t>
            </w:r>
          </w:p>
          <w:p w:rsidR="00F47B1F" w:rsidRPr="00727159" w:rsidRDefault="00F47B1F" w:rsidP="00F47B1F">
            <w:r w:rsidRPr="00727159">
              <w:t>Например, возможные варианты: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</w:pPr>
            <w:r w:rsidRPr="00727159">
              <w:rPr>
                <w:iCs/>
              </w:rPr>
              <w:t>Разработка одного (двух, трёх) варианта дизайна стартовой страницы сайта</w:t>
            </w:r>
            <w:r w:rsidRPr="00727159">
              <w:t>;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  <w:rPr>
                <w:iCs/>
              </w:rPr>
            </w:pPr>
            <w:r w:rsidRPr="00727159">
              <w:rPr>
                <w:iCs/>
              </w:rPr>
              <w:t>Разработка дизайна стартовой страницы и двух (трёх и т.д.) внутренних страниц (каких?);</w:t>
            </w:r>
          </w:p>
          <w:p w:rsidR="00F47B1F" w:rsidRPr="00727159" w:rsidRDefault="00F47B1F" w:rsidP="00F47B1F">
            <w:pPr>
              <w:numPr>
                <w:ilvl w:val="0"/>
                <w:numId w:val="7"/>
              </w:numPr>
              <w:suppressAutoHyphens/>
              <w:spacing w:after="0"/>
              <w:rPr>
                <w:iCs/>
              </w:rPr>
            </w:pPr>
            <w:r w:rsidRPr="00727159">
              <w:rPr>
                <w:iCs/>
              </w:rPr>
              <w:t>Другой вариант</w:t>
            </w:r>
          </w:p>
          <w:p w:rsidR="00F47B1F" w:rsidRPr="00727159" w:rsidRDefault="00F47B1F" w:rsidP="00F47B1F">
            <w:pPr>
              <w:rPr>
                <w:rFonts w:eastAsia="Arial Unicode MS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rFonts w:eastAsia="Arial Unicode MS"/>
                <w:color w:val="3366FF"/>
              </w:rPr>
            </w:pPr>
          </w:p>
          <w:p w:rsidR="00F47B1F" w:rsidRPr="00727159" w:rsidRDefault="00F47B1F" w:rsidP="00F47B1F">
            <w:r w:rsidRPr="00727159">
              <w:rPr>
                <w:b/>
              </w:rPr>
              <w:t xml:space="preserve">11. </w:t>
            </w:r>
            <w:r w:rsidRPr="00727159">
              <w:t>Желательный срок предоставления первого варианта дизайна и срок окончания всех работ над дизайном. Возможно, какие-либо другие временные рамки и промежуточные сроки.</w:t>
            </w:r>
          </w:p>
          <w:p w:rsidR="00F47B1F" w:rsidRPr="00727159" w:rsidRDefault="00F47B1F" w:rsidP="00F47B1F">
            <w:pPr>
              <w:pStyle w:val="a9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47B1F" w:rsidRPr="00727159" w:rsidTr="00F47B1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snapToGrid w:val="0"/>
              <w:rPr>
                <w:rFonts w:eastAsia="Arial Unicode MS"/>
                <w:b/>
                <w:color w:val="3366FF"/>
              </w:rPr>
            </w:pPr>
          </w:p>
          <w:p w:rsidR="00F47B1F" w:rsidRPr="00727159" w:rsidRDefault="00F47B1F" w:rsidP="00F47B1F">
            <w:pPr>
              <w:rPr>
                <w:b/>
              </w:rPr>
            </w:pPr>
            <w:r w:rsidRPr="00727159">
              <w:rPr>
                <w:b/>
              </w:rPr>
              <w:t>12. Кроме того</w:t>
            </w:r>
          </w:p>
          <w:p w:rsidR="00F47B1F" w:rsidRPr="00727159" w:rsidRDefault="00F47B1F" w:rsidP="00F47B1F">
            <w:r w:rsidRPr="00727159">
              <w:t>Что бы вы хотели видеть на сайте, кроме вышеперечисленного? Возможно, есть что-либо, на что бы Вы хотели обратить внимание.</w:t>
            </w:r>
          </w:p>
          <w:p w:rsidR="00F47B1F" w:rsidRPr="00727159" w:rsidRDefault="00F47B1F" w:rsidP="00F47B1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B1F" w:rsidRPr="00727159" w:rsidRDefault="00F47B1F" w:rsidP="00F47B1F">
            <w:pPr>
              <w:pStyle w:val="a9"/>
              <w:snapToGrid w:val="0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F47B1F" w:rsidRPr="00727159" w:rsidRDefault="00F47B1F" w:rsidP="00F47B1F">
            <w:pPr>
              <w:pStyle w:val="a9"/>
              <w:spacing w:before="0" w:after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F47B1F" w:rsidRDefault="00F47B1F" w:rsidP="00F47B1F"/>
    <w:p w:rsidR="008C4A81" w:rsidRPr="00727159" w:rsidRDefault="008C4A81" w:rsidP="00F47B1F"/>
    <w:p w:rsidR="00F47B1F" w:rsidRPr="00727159" w:rsidRDefault="00F47B1F" w:rsidP="00F47B1F"/>
    <w:p w:rsidR="00F47B1F" w:rsidRPr="00727159" w:rsidRDefault="00F47B1F" w:rsidP="00F47B1F"/>
    <w:p w:rsidR="0083727C" w:rsidRDefault="0083727C" w:rsidP="0083727C">
      <w:pPr>
        <w:pStyle w:val="1"/>
        <w:rPr>
          <w:sz w:val="22"/>
          <w:szCs w:val="22"/>
        </w:rPr>
      </w:pPr>
    </w:p>
    <w:p w:rsidR="008C4A81" w:rsidRDefault="008C4A81" w:rsidP="0083727C">
      <w:pPr>
        <w:pStyle w:val="1"/>
        <w:rPr>
          <w:sz w:val="22"/>
          <w:szCs w:val="22"/>
        </w:rPr>
      </w:pPr>
    </w:p>
    <w:p w:rsidR="0083727C" w:rsidRPr="00470261" w:rsidRDefault="0083727C" w:rsidP="0083727C">
      <w:pPr>
        <w:pStyle w:val="1"/>
        <w:rPr>
          <w:sz w:val="22"/>
          <w:szCs w:val="22"/>
        </w:rPr>
      </w:pPr>
      <w:r w:rsidRPr="00470261">
        <w:rPr>
          <w:sz w:val="22"/>
          <w:szCs w:val="22"/>
        </w:rPr>
        <w:lastRenderedPageBreak/>
        <w:t xml:space="preserve">Информационное наполнение </w:t>
      </w:r>
    </w:p>
    <w:p w:rsidR="0083727C" w:rsidRPr="00322AA3" w:rsidRDefault="0083727C" w:rsidP="0083727C">
      <w:pPr>
        <w:spacing w:before="100" w:beforeAutospacing="1" w:after="100" w:afterAutospacing="1"/>
        <w:rPr>
          <w:lang w:eastAsia="ru-RU"/>
        </w:rPr>
      </w:pPr>
      <w:r w:rsidRPr="00322AA3">
        <w:rPr>
          <w:lang w:eastAsia="ru-RU"/>
        </w:rPr>
        <w:t>Нужное выделите цветом!</w:t>
      </w:r>
    </w:p>
    <w:p w:rsidR="0083727C" w:rsidRPr="00470261" w:rsidRDefault="0083727C" w:rsidP="0083727C">
      <w:pPr>
        <w:numPr>
          <w:ilvl w:val="0"/>
          <w:numId w:val="6"/>
        </w:numPr>
        <w:spacing w:after="0"/>
      </w:pPr>
      <w:r w:rsidRPr="00470261">
        <w:t>Каков предполагаемый объём текстовых материалов, подлежащих размещению на сайте (в листах формата А4 при шрифте 14pt Times New Roman, интервал 1,5):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1 до 10 листов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11 до 30 листов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31 до 60 листов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60 до 100 листов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Более:</w:t>
      </w:r>
    </w:p>
    <w:p w:rsidR="0083727C" w:rsidRPr="00470261" w:rsidRDefault="0083727C" w:rsidP="0083727C">
      <w:pPr>
        <w:ind w:left="1440"/>
      </w:pPr>
    </w:p>
    <w:p w:rsidR="0083727C" w:rsidRPr="00470261" w:rsidRDefault="0083727C" w:rsidP="0083727C">
      <w:pPr>
        <w:numPr>
          <w:ilvl w:val="0"/>
          <w:numId w:val="6"/>
        </w:numPr>
        <w:spacing w:after="0"/>
      </w:pPr>
      <w:r w:rsidRPr="00470261">
        <w:t>Каков процент готовности текстовых материалов, подлежащих размещению на сайте?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0% до 50% (не продуманы, не написаны, не оцифрованы)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51% до 75%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76% до 99%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Все материалы полностью готовы: могут быть предоставлены до начала работ в электронном виде, сгруппированными в соответствии со структурой разделов.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Требуется разработка оптимизированных для поисковых систем текстов для разделов:</w:t>
      </w:r>
    </w:p>
    <w:p w:rsidR="0083727C" w:rsidRPr="00470261" w:rsidRDefault="0083727C" w:rsidP="0083727C"/>
    <w:p w:rsidR="0083727C" w:rsidRPr="00470261" w:rsidRDefault="0083727C" w:rsidP="0083727C">
      <w:pPr>
        <w:numPr>
          <w:ilvl w:val="0"/>
          <w:numId w:val="6"/>
        </w:numPr>
        <w:spacing w:after="0"/>
      </w:pPr>
      <w:r w:rsidRPr="00470261">
        <w:t>Каково предполагаемое количество изображений / видеороликов, подлежащих размещению на сайте?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1 до 25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26 до 50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50 до 100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100 до 200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Более:</w:t>
      </w:r>
    </w:p>
    <w:p w:rsidR="0083727C" w:rsidRPr="00470261" w:rsidRDefault="0083727C" w:rsidP="0083727C">
      <w:pPr>
        <w:ind w:left="360"/>
      </w:pPr>
    </w:p>
    <w:p w:rsidR="0083727C" w:rsidRPr="00470261" w:rsidRDefault="0083727C" w:rsidP="0083727C">
      <w:pPr>
        <w:numPr>
          <w:ilvl w:val="0"/>
          <w:numId w:val="6"/>
        </w:numPr>
        <w:spacing w:after="0"/>
      </w:pPr>
      <w:r w:rsidRPr="00470261">
        <w:t>Каков процент готовности графических материалов, подлежащих размещению на сайте?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0% до 50% (не продуманы, не сфотографированы, не оцифрованы)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51% до 75%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76% до 99%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 xml:space="preserve">Все материалы полностью готовы: могут быть предоставлены до начала работ в электронном виде, сгруппированными в соответствии со структурой разделов, в качестве не ниже, ожидаемого от их вида на сайте. 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Требуется фото-сессия, ориентировочное количество необходимых изображений:</w:t>
      </w:r>
    </w:p>
    <w:p w:rsidR="0083727C" w:rsidRPr="00470261" w:rsidRDefault="0083727C" w:rsidP="0083727C"/>
    <w:p w:rsidR="0083727C" w:rsidRPr="00470261" w:rsidRDefault="0083727C" w:rsidP="0083727C">
      <w:pPr>
        <w:numPr>
          <w:ilvl w:val="0"/>
          <w:numId w:val="6"/>
        </w:numPr>
        <w:spacing w:after="0"/>
      </w:pPr>
      <w:r w:rsidRPr="00470261">
        <w:t>Каково предполагаемое количество единиц специализированной информации (продукция / объекты / проекты / туры с развёрнутыми характеристиками и т.п.) подлежащих размещению на сайте (если предполагаются)?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1 до 25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26 до 50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50 до 100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100 до 200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Более:</w:t>
      </w:r>
    </w:p>
    <w:p w:rsidR="0083727C" w:rsidRPr="00470261" w:rsidRDefault="0083727C" w:rsidP="0083727C">
      <w:pPr>
        <w:ind w:left="1440"/>
      </w:pPr>
    </w:p>
    <w:p w:rsidR="0083727C" w:rsidRPr="00470261" w:rsidRDefault="0083727C" w:rsidP="0083727C">
      <w:pPr>
        <w:numPr>
          <w:ilvl w:val="0"/>
          <w:numId w:val="6"/>
        </w:numPr>
        <w:spacing w:after="0"/>
      </w:pPr>
      <w:r w:rsidRPr="00470261">
        <w:lastRenderedPageBreak/>
        <w:t>Каков процент готовности специализированных материалов (каталоги продукции / объектов / проектов / туров с развёрнутыми характеристиками и т.п.) подлежащих размещению на сайте (если предполагаются)?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0% до 50%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51% до 75%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>От 76% до 99%</w:t>
      </w:r>
    </w:p>
    <w:p w:rsidR="0083727C" w:rsidRPr="00470261" w:rsidRDefault="0083727C" w:rsidP="0083727C">
      <w:pPr>
        <w:numPr>
          <w:ilvl w:val="1"/>
          <w:numId w:val="6"/>
        </w:numPr>
        <w:spacing w:after="0"/>
      </w:pPr>
      <w:r w:rsidRPr="00470261">
        <w:t xml:space="preserve">Все материалы полностью готовы. </w:t>
      </w:r>
    </w:p>
    <w:p w:rsidR="0083727C" w:rsidRPr="00611438" w:rsidRDefault="0083727C" w:rsidP="0083727C">
      <w:pPr>
        <w:rPr>
          <w:lang w:val="en-US"/>
        </w:rPr>
      </w:pPr>
    </w:p>
    <w:p w:rsidR="0083727C" w:rsidRDefault="0083727C" w:rsidP="0083727C">
      <w:pPr>
        <w:numPr>
          <w:ilvl w:val="0"/>
          <w:numId w:val="6"/>
        </w:numPr>
        <w:spacing w:after="0"/>
      </w:pPr>
      <w:r>
        <w:t>По возможности, опишите своими словами структуру сайта? Как ее видите вы?</w:t>
      </w:r>
    </w:p>
    <w:p w:rsidR="0083727C" w:rsidRDefault="0083727C" w:rsidP="0083727C"/>
    <w:p w:rsidR="0083727C" w:rsidRDefault="0083727C" w:rsidP="0083727C"/>
    <w:p w:rsidR="0083727C" w:rsidRDefault="0083727C" w:rsidP="0083727C"/>
    <w:p w:rsidR="0083727C" w:rsidRDefault="0083727C" w:rsidP="0083727C"/>
    <w:p w:rsidR="0083727C" w:rsidRDefault="0083727C" w:rsidP="0083727C">
      <w:pPr>
        <w:numPr>
          <w:ilvl w:val="0"/>
          <w:numId w:val="6"/>
        </w:numPr>
        <w:spacing w:after="0"/>
      </w:pPr>
      <w:r>
        <w:t>В какой бюджет вы бы хотели уложиться?</w:t>
      </w:r>
    </w:p>
    <w:p w:rsidR="0083727C" w:rsidRPr="00FF48C2" w:rsidRDefault="0083727C" w:rsidP="0083727C">
      <w:pPr>
        <w:numPr>
          <w:ilvl w:val="1"/>
          <w:numId w:val="6"/>
        </w:numPr>
        <w:spacing w:after="0"/>
      </w:pPr>
      <w:r>
        <w:t>От 20.000 рублей до 50.000 рублей</w:t>
      </w:r>
    </w:p>
    <w:p w:rsidR="0083727C" w:rsidRPr="00FF48C2" w:rsidRDefault="0083727C" w:rsidP="0083727C">
      <w:pPr>
        <w:numPr>
          <w:ilvl w:val="1"/>
          <w:numId w:val="6"/>
        </w:numPr>
        <w:spacing w:after="0"/>
      </w:pPr>
      <w:r>
        <w:t>От 50.000 рублей до 100.000 рублей</w:t>
      </w:r>
    </w:p>
    <w:p w:rsidR="0083727C" w:rsidRPr="00FF48C2" w:rsidRDefault="0083727C" w:rsidP="0083727C">
      <w:pPr>
        <w:numPr>
          <w:ilvl w:val="1"/>
          <w:numId w:val="6"/>
        </w:numPr>
        <w:spacing w:after="0"/>
      </w:pPr>
      <w:r>
        <w:t>От 100.000 рублей до 300.000 рублей</w:t>
      </w:r>
    </w:p>
    <w:p w:rsidR="0083727C" w:rsidRPr="00FF48C2" w:rsidRDefault="0083727C" w:rsidP="0083727C">
      <w:pPr>
        <w:numPr>
          <w:ilvl w:val="1"/>
          <w:numId w:val="6"/>
        </w:numPr>
        <w:spacing w:after="0"/>
      </w:pPr>
      <w:r>
        <w:t>От 300.000 рублей до 500.000 рублей</w:t>
      </w:r>
    </w:p>
    <w:p w:rsidR="0083727C" w:rsidRPr="00FF48C2" w:rsidRDefault="0083727C" w:rsidP="0083727C">
      <w:pPr>
        <w:numPr>
          <w:ilvl w:val="1"/>
          <w:numId w:val="6"/>
        </w:numPr>
        <w:spacing w:after="0"/>
      </w:pPr>
      <w:r>
        <w:t>От 500.000 рублей до 1.000.000 рублей</w:t>
      </w:r>
    </w:p>
    <w:p w:rsidR="0083727C" w:rsidRPr="00FF48C2" w:rsidRDefault="0083727C" w:rsidP="0083727C">
      <w:pPr>
        <w:numPr>
          <w:ilvl w:val="1"/>
          <w:numId w:val="6"/>
        </w:numPr>
        <w:spacing w:after="0"/>
      </w:pPr>
      <w:r>
        <w:t>От 1.000.000 рублей (бюджет значения не имеет)</w:t>
      </w:r>
    </w:p>
    <w:p w:rsidR="0083727C" w:rsidRPr="00C2247A" w:rsidRDefault="0083727C" w:rsidP="009A27B4">
      <w:pPr>
        <w:pStyle w:val="11"/>
      </w:pPr>
    </w:p>
    <w:p w:rsidR="0083727C" w:rsidRDefault="0083727C" w:rsidP="009A27B4">
      <w:pPr>
        <w:pStyle w:val="11"/>
      </w:pPr>
    </w:p>
    <w:p w:rsidR="0083727C" w:rsidRDefault="0083727C" w:rsidP="009A27B4">
      <w:pPr>
        <w:pStyle w:val="11"/>
      </w:pPr>
    </w:p>
    <w:p w:rsidR="0083727C" w:rsidRPr="00C2247A" w:rsidRDefault="0083727C" w:rsidP="009A27B4">
      <w:pPr>
        <w:pStyle w:val="11"/>
      </w:pPr>
    </w:p>
    <w:p w:rsidR="0083727C" w:rsidRPr="00C2247A" w:rsidRDefault="0083727C" w:rsidP="009A27B4">
      <w:pPr>
        <w:pStyle w:val="11"/>
      </w:pPr>
    </w:p>
    <w:p w:rsidR="0083727C" w:rsidRPr="00C2247A" w:rsidRDefault="0083727C" w:rsidP="009A27B4">
      <w:pPr>
        <w:pStyle w:val="11"/>
      </w:pPr>
      <w:r w:rsidRPr="00C2247A">
        <w:t xml:space="preserve">Спасибо! </w:t>
      </w:r>
    </w:p>
    <w:p w:rsidR="0083727C" w:rsidRDefault="0083727C" w:rsidP="009A27B4">
      <w:pPr>
        <w:pStyle w:val="11"/>
        <w:rPr>
          <w:lang w:val="en-US"/>
        </w:rPr>
      </w:pPr>
      <w:r w:rsidRPr="00C2247A">
        <w:t>Предоставленная вами информация поможет точнее сформулировать задачи, которые ставятся перед разрабатываемым сайтом</w:t>
      </w:r>
      <w:r w:rsidR="008C4A81">
        <w:t>.</w:t>
      </w:r>
    </w:p>
    <w:p w:rsidR="008C4A81" w:rsidRPr="008C4A81" w:rsidRDefault="008C4A81" w:rsidP="009A27B4">
      <w:pPr>
        <w:pStyle w:val="11"/>
        <w:rPr>
          <w:rFonts w:eastAsia="Times New Roman"/>
          <w:color w:val="auto"/>
          <w:lang w:eastAsia="ru-RU"/>
        </w:rPr>
      </w:pPr>
      <w:r>
        <w:t xml:space="preserve">После заполнения брифа, отправьте пожалуйста его по адресу </w:t>
      </w:r>
      <w:hyperlink r:id="rId7" w:history="1">
        <w:r w:rsidRPr="00A11432">
          <w:rPr>
            <w:rStyle w:val="ac"/>
            <w:rFonts w:ascii="Times New Roman" w:hAnsi="Times New Roman"/>
            <w:sz w:val="22"/>
            <w:szCs w:val="22"/>
            <w:lang w:val="en-US"/>
          </w:rPr>
          <w:t>office</w:t>
        </w:r>
        <w:r w:rsidRPr="008C4A81">
          <w:rPr>
            <w:rStyle w:val="ac"/>
            <w:rFonts w:ascii="Times New Roman" w:hAnsi="Times New Roman"/>
            <w:sz w:val="22"/>
            <w:szCs w:val="22"/>
          </w:rPr>
          <w:t>@</w:t>
        </w:r>
        <w:r w:rsidRPr="00A11432">
          <w:rPr>
            <w:rStyle w:val="ac"/>
            <w:rFonts w:ascii="Times New Roman" w:hAnsi="Times New Roman"/>
            <w:sz w:val="22"/>
            <w:szCs w:val="22"/>
            <w:lang w:val="en-US"/>
          </w:rPr>
          <w:t>alphastars</w:t>
        </w:r>
        <w:r w:rsidRPr="008C4A81">
          <w:rPr>
            <w:rStyle w:val="ac"/>
            <w:rFonts w:ascii="Times New Roman" w:hAnsi="Times New Roman"/>
            <w:sz w:val="22"/>
            <w:szCs w:val="22"/>
          </w:rPr>
          <w:t>.</w:t>
        </w:r>
        <w:r w:rsidRPr="00A11432">
          <w:rPr>
            <w:rStyle w:val="ac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8C4A81">
        <w:t xml:space="preserve"> </w:t>
      </w:r>
    </w:p>
    <w:p w:rsidR="0083727C" w:rsidRPr="0083727C" w:rsidRDefault="0083727C" w:rsidP="0083727C">
      <w:pPr>
        <w:jc w:val="center"/>
        <w:rPr>
          <w:lang w:val="ru-RU"/>
        </w:rPr>
      </w:pPr>
    </w:p>
    <w:sectPr w:rsidR="0083727C" w:rsidRPr="0083727C" w:rsidSect="00F47B1F">
      <w:headerReference w:type="default" r:id="rId8"/>
      <w:pgSz w:w="11906" w:h="16838"/>
      <w:pgMar w:top="1134" w:right="566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C6" w:rsidRDefault="00F918C6" w:rsidP="00BD4A1F">
      <w:pPr>
        <w:spacing w:after="0"/>
      </w:pPr>
      <w:r>
        <w:separator/>
      </w:r>
    </w:p>
  </w:endnote>
  <w:endnote w:type="continuationSeparator" w:id="0">
    <w:p w:rsidR="00F918C6" w:rsidRDefault="00F918C6" w:rsidP="00BD4A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C6" w:rsidRDefault="00F918C6" w:rsidP="00BD4A1F">
      <w:pPr>
        <w:spacing w:after="0"/>
      </w:pPr>
      <w:r>
        <w:separator/>
      </w:r>
    </w:p>
  </w:footnote>
  <w:footnote w:type="continuationSeparator" w:id="0">
    <w:p w:rsidR="00F918C6" w:rsidRDefault="00F918C6" w:rsidP="00BD4A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1F" w:rsidRDefault="00BD4A1F" w:rsidP="00BD4A1F">
    <w:pPr>
      <w:pStyle w:val="a3"/>
      <w:tabs>
        <w:tab w:val="clear" w:pos="9355"/>
        <w:tab w:val="right" w:pos="10065"/>
      </w:tabs>
      <w:ind w:right="-568"/>
    </w:pPr>
    <w:r>
      <w:rPr>
        <w:lang w:val="en-US"/>
      </w:rPr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3924797" cy="1486894"/>
          <wp:effectExtent l="19050" t="0" r="0" b="0"/>
          <wp:docPr id="3" name="Рисунок 3" descr="C:\Documents and Settings\Admin\Рабочий стол\СОХРАНЯЛКА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Рабочий стол\СОХРАНЯЛКА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2173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A1F" w:rsidRDefault="00BD4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14E580F"/>
    <w:multiLevelType w:val="hybridMultilevel"/>
    <w:tmpl w:val="07A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043E"/>
    <w:multiLevelType w:val="hybridMultilevel"/>
    <w:tmpl w:val="2020CBE2"/>
    <w:lvl w:ilvl="0" w:tplc="332435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1D41D35"/>
    <w:multiLevelType w:val="hybridMultilevel"/>
    <w:tmpl w:val="82125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76147"/>
    <w:multiLevelType w:val="hybridMultilevel"/>
    <w:tmpl w:val="746A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C2C79"/>
    <w:multiLevelType w:val="hybridMultilevel"/>
    <w:tmpl w:val="907A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B737D"/>
    <w:multiLevelType w:val="hybridMultilevel"/>
    <w:tmpl w:val="89A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4A1F"/>
    <w:rsid w:val="0000095B"/>
    <w:rsid w:val="00001BE0"/>
    <w:rsid w:val="00002C1D"/>
    <w:rsid w:val="00002D54"/>
    <w:rsid w:val="000037A9"/>
    <w:rsid w:val="00004006"/>
    <w:rsid w:val="00005621"/>
    <w:rsid w:val="000075CC"/>
    <w:rsid w:val="00010160"/>
    <w:rsid w:val="00010396"/>
    <w:rsid w:val="000149E0"/>
    <w:rsid w:val="000151B3"/>
    <w:rsid w:val="00016235"/>
    <w:rsid w:val="00016B4E"/>
    <w:rsid w:val="00016E78"/>
    <w:rsid w:val="00017951"/>
    <w:rsid w:val="00020A99"/>
    <w:rsid w:val="00020E8E"/>
    <w:rsid w:val="00021011"/>
    <w:rsid w:val="000215BF"/>
    <w:rsid w:val="00021FA4"/>
    <w:rsid w:val="0002442B"/>
    <w:rsid w:val="00025007"/>
    <w:rsid w:val="000256CD"/>
    <w:rsid w:val="00026115"/>
    <w:rsid w:val="00026187"/>
    <w:rsid w:val="000266CE"/>
    <w:rsid w:val="000314EB"/>
    <w:rsid w:val="000374D5"/>
    <w:rsid w:val="0004113F"/>
    <w:rsid w:val="00043298"/>
    <w:rsid w:val="00043739"/>
    <w:rsid w:val="00043FC0"/>
    <w:rsid w:val="00044D1A"/>
    <w:rsid w:val="00047CD5"/>
    <w:rsid w:val="00047DF8"/>
    <w:rsid w:val="00055165"/>
    <w:rsid w:val="000560E3"/>
    <w:rsid w:val="0005634B"/>
    <w:rsid w:val="00060AB4"/>
    <w:rsid w:val="0006227A"/>
    <w:rsid w:val="0006276C"/>
    <w:rsid w:val="00063018"/>
    <w:rsid w:val="00064F11"/>
    <w:rsid w:val="00065344"/>
    <w:rsid w:val="00066C0E"/>
    <w:rsid w:val="00071999"/>
    <w:rsid w:val="00072324"/>
    <w:rsid w:val="00072902"/>
    <w:rsid w:val="00073355"/>
    <w:rsid w:val="000742C8"/>
    <w:rsid w:val="00075049"/>
    <w:rsid w:val="000751ED"/>
    <w:rsid w:val="000778A0"/>
    <w:rsid w:val="00080C97"/>
    <w:rsid w:val="00081B45"/>
    <w:rsid w:val="00083576"/>
    <w:rsid w:val="00084E15"/>
    <w:rsid w:val="00085DCF"/>
    <w:rsid w:val="000932FA"/>
    <w:rsid w:val="00094CF0"/>
    <w:rsid w:val="00094D77"/>
    <w:rsid w:val="000965B0"/>
    <w:rsid w:val="00097AA2"/>
    <w:rsid w:val="000A0927"/>
    <w:rsid w:val="000A1AD6"/>
    <w:rsid w:val="000A29B4"/>
    <w:rsid w:val="000A3806"/>
    <w:rsid w:val="000A46E2"/>
    <w:rsid w:val="000A4C56"/>
    <w:rsid w:val="000A71A0"/>
    <w:rsid w:val="000B3C8B"/>
    <w:rsid w:val="000B3D0B"/>
    <w:rsid w:val="000B5229"/>
    <w:rsid w:val="000B5FDE"/>
    <w:rsid w:val="000B632E"/>
    <w:rsid w:val="000B7156"/>
    <w:rsid w:val="000B75B5"/>
    <w:rsid w:val="000C10B3"/>
    <w:rsid w:val="000C22C0"/>
    <w:rsid w:val="000C25D5"/>
    <w:rsid w:val="000C2C00"/>
    <w:rsid w:val="000C5F44"/>
    <w:rsid w:val="000C6473"/>
    <w:rsid w:val="000C7750"/>
    <w:rsid w:val="000D003F"/>
    <w:rsid w:val="000D17C2"/>
    <w:rsid w:val="000D29AB"/>
    <w:rsid w:val="000D31CD"/>
    <w:rsid w:val="000D4476"/>
    <w:rsid w:val="000D4D3E"/>
    <w:rsid w:val="000D6444"/>
    <w:rsid w:val="000D677B"/>
    <w:rsid w:val="000E0D7B"/>
    <w:rsid w:val="000E1F93"/>
    <w:rsid w:val="000E2D36"/>
    <w:rsid w:val="000E4F92"/>
    <w:rsid w:val="000E5B73"/>
    <w:rsid w:val="000E7FA3"/>
    <w:rsid w:val="000F03A9"/>
    <w:rsid w:val="000F4555"/>
    <w:rsid w:val="000F48B7"/>
    <w:rsid w:val="000F57F1"/>
    <w:rsid w:val="000F5CC3"/>
    <w:rsid w:val="000F5D11"/>
    <w:rsid w:val="000F7424"/>
    <w:rsid w:val="00100B39"/>
    <w:rsid w:val="001014C5"/>
    <w:rsid w:val="00101783"/>
    <w:rsid w:val="001017C2"/>
    <w:rsid w:val="00105780"/>
    <w:rsid w:val="00106956"/>
    <w:rsid w:val="00106F01"/>
    <w:rsid w:val="00107DB0"/>
    <w:rsid w:val="001135FB"/>
    <w:rsid w:val="00113E09"/>
    <w:rsid w:val="00114CFD"/>
    <w:rsid w:val="00114E50"/>
    <w:rsid w:val="00116120"/>
    <w:rsid w:val="00120B34"/>
    <w:rsid w:val="00122430"/>
    <w:rsid w:val="001246C8"/>
    <w:rsid w:val="00124C13"/>
    <w:rsid w:val="00125A06"/>
    <w:rsid w:val="0012677A"/>
    <w:rsid w:val="0012775C"/>
    <w:rsid w:val="00127F14"/>
    <w:rsid w:val="001306C7"/>
    <w:rsid w:val="00130CFC"/>
    <w:rsid w:val="00131FCB"/>
    <w:rsid w:val="00132507"/>
    <w:rsid w:val="001330C1"/>
    <w:rsid w:val="00135201"/>
    <w:rsid w:val="00136451"/>
    <w:rsid w:val="00136810"/>
    <w:rsid w:val="00136EFD"/>
    <w:rsid w:val="001370F9"/>
    <w:rsid w:val="001378AC"/>
    <w:rsid w:val="0014243B"/>
    <w:rsid w:val="001436BE"/>
    <w:rsid w:val="0014370F"/>
    <w:rsid w:val="001449F4"/>
    <w:rsid w:val="00145430"/>
    <w:rsid w:val="00146BE4"/>
    <w:rsid w:val="00147B74"/>
    <w:rsid w:val="0015002D"/>
    <w:rsid w:val="00150F57"/>
    <w:rsid w:val="00152CC6"/>
    <w:rsid w:val="001534CC"/>
    <w:rsid w:val="00153A58"/>
    <w:rsid w:val="00155BEA"/>
    <w:rsid w:val="00156147"/>
    <w:rsid w:val="001563C3"/>
    <w:rsid w:val="001572C8"/>
    <w:rsid w:val="001620C5"/>
    <w:rsid w:val="00162112"/>
    <w:rsid w:val="00162884"/>
    <w:rsid w:val="001632CB"/>
    <w:rsid w:val="001665BE"/>
    <w:rsid w:val="00166917"/>
    <w:rsid w:val="00167551"/>
    <w:rsid w:val="00170D65"/>
    <w:rsid w:val="00171593"/>
    <w:rsid w:val="0017382F"/>
    <w:rsid w:val="00173CF2"/>
    <w:rsid w:val="001744E2"/>
    <w:rsid w:val="00174FF5"/>
    <w:rsid w:val="001765EC"/>
    <w:rsid w:val="001779F5"/>
    <w:rsid w:val="0018138D"/>
    <w:rsid w:val="001835F9"/>
    <w:rsid w:val="00184363"/>
    <w:rsid w:val="00185FB9"/>
    <w:rsid w:val="00186E50"/>
    <w:rsid w:val="00187B68"/>
    <w:rsid w:val="00192D99"/>
    <w:rsid w:val="00192FFC"/>
    <w:rsid w:val="001941BE"/>
    <w:rsid w:val="001A01C4"/>
    <w:rsid w:val="001A2FC9"/>
    <w:rsid w:val="001A4F4B"/>
    <w:rsid w:val="001A5478"/>
    <w:rsid w:val="001A73FE"/>
    <w:rsid w:val="001B0AC0"/>
    <w:rsid w:val="001B5539"/>
    <w:rsid w:val="001B69E0"/>
    <w:rsid w:val="001C05BE"/>
    <w:rsid w:val="001C0D4D"/>
    <w:rsid w:val="001C1B39"/>
    <w:rsid w:val="001C2A57"/>
    <w:rsid w:val="001C3166"/>
    <w:rsid w:val="001C7D33"/>
    <w:rsid w:val="001D0898"/>
    <w:rsid w:val="001D0F77"/>
    <w:rsid w:val="001D170F"/>
    <w:rsid w:val="001D19E5"/>
    <w:rsid w:val="001D512B"/>
    <w:rsid w:val="001D623E"/>
    <w:rsid w:val="001D7388"/>
    <w:rsid w:val="001D7A3B"/>
    <w:rsid w:val="001E066B"/>
    <w:rsid w:val="001E19A6"/>
    <w:rsid w:val="001E4021"/>
    <w:rsid w:val="001E5466"/>
    <w:rsid w:val="001E559A"/>
    <w:rsid w:val="001E5B42"/>
    <w:rsid w:val="001E6145"/>
    <w:rsid w:val="001E64F6"/>
    <w:rsid w:val="001E724A"/>
    <w:rsid w:val="001E77C8"/>
    <w:rsid w:val="001E786E"/>
    <w:rsid w:val="001F285C"/>
    <w:rsid w:val="0020002A"/>
    <w:rsid w:val="00202174"/>
    <w:rsid w:val="00203403"/>
    <w:rsid w:val="00203DFD"/>
    <w:rsid w:val="00204601"/>
    <w:rsid w:val="0020467C"/>
    <w:rsid w:val="002067C9"/>
    <w:rsid w:val="00207CE0"/>
    <w:rsid w:val="0021216E"/>
    <w:rsid w:val="002126A7"/>
    <w:rsid w:val="00213B7B"/>
    <w:rsid w:val="0021565A"/>
    <w:rsid w:val="00215B1E"/>
    <w:rsid w:val="00216B02"/>
    <w:rsid w:val="00216F3F"/>
    <w:rsid w:val="002175D8"/>
    <w:rsid w:val="00217EEA"/>
    <w:rsid w:val="00221545"/>
    <w:rsid w:val="0022230F"/>
    <w:rsid w:val="00222886"/>
    <w:rsid w:val="002235BB"/>
    <w:rsid w:val="002236C3"/>
    <w:rsid w:val="00223C77"/>
    <w:rsid w:val="00223ECC"/>
    <w:rsid w:val="00227BED"/>
    <w:rsid w:val="00230B39"/>
    <w:rsid w:val="002312B1"/>
    <w:rsid w:val="002338DD"/>
    <w:rsid w:val="00234EA1"/>
    <w:rsid w:val="002369BB"/>
    <w:rsid w:val="002371E5"/>
    <w:rsid w:val="0024255D"/>
    <w:rsid w:val="002437F3"/>
    <w:rsid w:val="0024502B"/>
    <w:rsid w:val="00246B96"/>
    <w:rsid w:val="0024737E"/>
    <w:rsid w:val="00251215"/>
    <w:rsid w:val="002522AD"/>
    <w:rsid w:val="00253CCA"/>
    <w:rsid w:val="0025428A"/>
    <w:rsid w:val="002543E7"/>
    <w:rsid w:val="00256223"/>
    <w:rsid w:val="002564BA"/>
    <w:rsid w:val="002568A2"/>
    <w:rsid w:val="00260813"/>
    <w:rsid w:val="00261FB7"/>
    <w:rsid w:val="00262FE0"/>
    <w:rsid w:val="002643CA"/>
    <w:rsid w:val="0026530D"/>
    <w:rsid w:val="00265D93"/>
    <w:rsid w:val="00266097"/>
    <w:rsid w:val="00270495"/>
    <w:rsid w:val="00271C6B"/>
    <w:rsid w:val="002724FB"/>
    <w:rsid w:val="002728AB"/>
    <w:rsid w:val="00273673"/>
    <w:rsid w:val="00273D62"/>
    <w:rsid w:val="00275603"/>
    <w:rsid w:val="002757EC"/>
    <w:rsid w:val="00276119"/>
    <w:rsid w:val="00277123"/>
    <w:rsid w:val="00277EF6"/>
    <w:rsid w:val="00280361"/>
    <w:rsid w:val="0028334B"/>
    <w:rsid w:val="00283A6F"/>
    <w:rsid w:val="00290AEC"/>
    <w:rsid w:val="00291421"/>
    <w:rsid w:val="0029161C"/>
    <w:rsid w:val="00294316"/>
    <w:rsid w:val="00296D7C"/>
    <w:rsid w:val="002A1DD3"/>
    <w:rsid w:val="002A1EEF"/>
    <w:rsid w:val="002A4437"/>
    <w:rsid w:val="002A5402"/>
    <w:rsid w:val="002A66EC"/>
    <w:rsid w:val="002A7CBC"/>
    <w:rsid w:val="002B070C"/>
    <w:rsid w:val="002B3589"/>
    <w:rsid w:val="002C033E"/>
    <w:rsid w:val="002C1654"/>
    <w:rsid w:val="002C1C79"/>
    <w:rsid w:val="002C2BFD"/>
    <w:rsid w:val="002C3005"/>
    <w:rsid w:val="002D07BD"/>
    <w:rsid w:val="002D1B62"/>
    <w:rsid w:val="002D201D"/>
    <w:rsid w:val="002D3E45"/>
    <w:rsid w:val="002D50E0"/>
    <w:rsid w:val="002D7D5D"/>
    <w:rsid w:val="002E0D4B"/>
    <w:rsid w:val="002E1524"/>
    <w:rsid w:val="002E1BD9"/>
    <w:rsid w:val="002E55CC"/>
    <w:rsid w:val="002E6A24"/>
    <w:rsid w:val="002E6C59"/>
    <w:rsid w:val="002F0AA5"/>
    <w:rsid w:val="002F2CB5"/>
    <w:rsid w:val="002F346E"/>
    <w:rsid w:val="002F3987"/>
    <w:rsid w:val="002F5A3D"/>
    <w:rsid w:val="002F7C8C"/>
    <w:rsid w:val="003002BA"/>
    <w:rsid w:val="00300859"/>
    <w:rsid w:val="00300DA4"/>
    <w:rsid w:val="0030242C"/>
    <w:rsid w:val="0030264B"/>
    <w:rsid w:val="00304EF4"/>
    <w:rsid w:val="003054CF"/>
    <w:rsid w:val="00306E5E"/>
    <w:rsid w:val="00310F03"/>
    <w:rsid w:val="00312CD2"/>
    <w:rsid w:val="00313099"/>
    <w:rsid w:val="00317ABB"/>
    <w:rsid w:val="003236F3"/>
    <w:rsid w:val="003245BB"/>
    <w:rsid w:val="003259FA"/>
    <w:rsid w:val="003300AB"/>
    <w:rsid w:val="00331B68"/>
    <w:rsid w:val="003326FD"/>
    <w:rsid w:val="00333D58"/>
    <w:rsid w:val="00335A66"/>
    <w:rsid w:val="00336463"/>
    <w:rsid w:val="00336E9E"/>
    <w:rsid w:val="003375D5"/>
    <w:rsid w:val="00337704"/>
    <w:rsid w:val="00340259"/>
    <w:rsid w:val="0034051F"/>
    <w:rsid w:val="00340D72"/>
    <w:rsid w:val="0034104C"/>
    <w:rsid w:val="003434A0"/>
    <w:rsid w:val="003473BA"/>
    <w:rsid w:val="00350187"/>
    <w:rsid w:val="003513F5"/>
    <w:rsid w:val="00351636"/>
    <w:rsid w:val="00351A87"/>
    <w:rsid w:val="0035388F"/>
    <w:rsid w:val="00353C82"/>
    <w:rsid w:val="00354117"/>
    <w:rsid w:val="00355A0B"/>
    <w:rsid w:val="00356EC8"/>
    <w:rsid w:val="00363933"/>
    <w:rsid w:val="00364C85"/>
    <w:rsid w:val="003678A8"/>
    <w:rsid w:val="00367E32"/>
    <w:rsid w:val="0037144C"/>
    <w:rsid w:val="00371D40"/>
    <w:rsid w:val="00372BBE"/>
    <w:rsid w:val="00372BED"/>
    <w:rsid w:val="00372CEF"/>
    <w:rsid w:val="0037450E"/>
    <w:rsid w:val="0037549F"/>
    <w:rsid w:val="00375A47"/>
    <w:rsid w:val="00382464"/>
    <w:rsid w:val="00383C4B"/>
    <w:rsid w:val="00384858"/>
    <w:rsid w:val="00393B9F"/>
    <w:rsid w:val="00394647"/>
    <w:rsid w:val="00394D1D"/>
    <w:rsid w:val="00394E2E"/>
    <w:rsid w:val="00395454"/>
    <w:rsid w:val="003A2087"/>
    <w:rsid w:val="003A283A"/>
    <w:rsid w:val="003A4E7B"/>
    <w:rsid w:val="003A6E21"/>
    <w:rsid w:val="003B2A90"/>
    <w:rsid w:val="003B418A"/>
    <w:rsid w:val="003B42C7"/>
    <w:rsid w:val="003B652E"/>
    <w:rsid w:val="003C0D00"/>
    <w:rsid w:val="003C0F6D"/>
    <w:rsid w:val="003C2B82"/>
    <w:rsid w:val="003C3E48"/>
    <w:rsid w:val="003C557C"/>
    <w:rsid w:val="003C76C4"/>
    <w:rsid w:val="003D0816"/>
    <w:rsid w:val="003D0852"/>
    <w:rsid w:val="003D1818"/>
    <w:rsid w:val="003D2842"/>
    <w:rsid w:val="003D2BED"/>
    <w:rsid w:val="003D35B4"/>
    <w:rsid w:val="003D3E81"/>
    <w:rsid w:val="003D4DDF"/>
    <w:rsid w:val="003D5FCB"/>
    <w:rsid w:val="003D627B"/>
    <w:rsid w:val="003D7448"/>
    <w:rsid w:val="003D7B99"/>
    <w:rsid w:val="003D7EDE"/>
    <w:rsid w:val="003E48CA"/>
    <w:rsid w:val="003E4D13"/>
    <w:rsid w:val="003F413C"/>
    <w:rsid w:val="00400ED4"/>
    <w:rsid w:val="00401332"/>
    <w:rsid w:val="0040231D"/>
    <w:rsid w:val="0040289C"/>
    <w:rsid w:val="0040371D"/>
    <w:rsid w:val="00406E16"/>
    <w:rsid w:val="0040789E"/>
    <w:rsid w:val="0041041A"/>
    <w:rsid w:val="0041094C"/>
    <w:rsid w:val="00410F50"/>
    <w:rsid w:val="00413E37"/>
    <w:rsid w:val="004169E1"/>
    <w:rsid w:val="00417CEF"/>
    <w:rsid w:val="00420A98"/>
    <w:rsid w:val="0042165C"/>
    <w:rsid w:val="00421B95"/>
    <w:rsid w:val="004315FB"/>
    <w:rsid w:val="004328BF"/>
    <w:rsid w:val="00433799"/>
    <w:rsid w:val="004362E1"/>
    <w:rsid w:val="00441642"/>
    <w:rsid w:val="00443E70"/>
    <w:rsid w:val="00443F27"/>
    <w:rsid w:val="0044498B"/>
    <w:rsid w:val="00445236"/>
    <w:rsid w:val="00451B9B"/>
    <w:rsid w:val="00451FD1"/>
    <w:rsid w:val="00453971"/>
    <w:rsid w:val="004541CE"/>
    <w:rsid w:val="00457743"/>
    <w:rsid w:val="00460546"/>
    <w:rsid w:val="00462B82"/>
    <w:rsid w:val="00464215"/>
    <w:rsid w:val="00466086"/>
    <w:rsid w:val="00467C23"/>
    <w:rsid w:val="00470384"/>
    <w:rsid w:val="00471B09"/>
    <w:rsid w:val="00472462"/>
    <w:rsid w:val="00472DC6"/>
    <w:rsid w:val="00473C4F"/>
    <w:rsid w:val="0047550A"/>
    <w:rsid w:val="00476C2A"/>
    <w:rsid w:val="004800B2"/>
    <w:rsid w:val="004800D8"/>
    <w:rsid w:val="0048104E"/>
    <w:rsid w:val="004835F1"/>
    <w:rsid w:val="004837F8"/>
    <w:rsid w:val="00483EB9"/>
    <w:rsid w:val="00484544"/>
    <w:rsid w:val="004866C9"/>
    <w:rsid w:val="004867C4"/>
    <w:rsid w:val="004918B3"/>
    <w:rsid w:val="004930D8"/>
    <w:rsid w:val="0049319A"/>
    <w:rsid w:val="004943A6"/>
    <w:rsid w:val="00495E2D"/>
    <w:rsid w:val="004960F2"/>
    <w:rsid w:val="00497752"/>
    <w:rsid w:val="004A0824"/>
    <w:rsid w:val="004A0D21"/>
    <w:rsid w:val="004A112B"/>
    <w:rsid w:val="004A1887"/>
    <w:rsid w:val="004A2508"/>
    <w:rsid w:val="004A4B20"/>
    <w:rsid w:val="004A4ED8"/>
    <w:rsid w:val="004A5D1B"/>
    <w:rsid w:val="004A5E5D"/>
    <w:rsid w:val="004A639D"/>
    <w:rsid w:val="004B370B"/>
    <w:rsid w:val="004B77C1"/>
    <w:rsid w:val="004C05A3"/>
    <w:rsid w:val="004C2DFD"/>
    <w:rsid w:val="004C34F0"/>
    <w:rsid w:val="004C4597"/>
    <w:rsid w:val="004C4872"/>
    <w:rsid w:val="004C5723"/>
    <w:rsid w:val="004C7C5B"/>
    <w:rsid w:val="004D06EB"/>
    <w:rsid w:val="004D127E"/>
    <w:rsid w:val="004D5236"/>
    <w:rsid w:val="004D659A"/>
    <w:rsid w:val="004D6F7D"/>
    <w:rsid w:val="004D79D4"/>
    <w:rsid w:val="004E033F"/>
    <w:rsid w:val="004E21E6"/>
    <w:rsid w:val="004E331C"/>
    <w:rsid w:val="004E7F9E"/>
    <w:rsid w:val="004F01D0"/>
    <w:rsid w:val="004F0945"/>
    <w:rsid w:val="004F61CA"/>
    <w:rsid w:val="004F637B"/>
    <w:rsid w:val="004F6982"/>
    <w:rsid w:val="0050178E"/>
    <w:rsid w:val="00502BBB"/>
    <w:rsid w:val="00504EEA"/>
    <w:rsid w:val="00504F2E"/>
    <w:rsid w:val="00505E13"/>
    <w:rsid w:val="0050761C"/>
    <w:rsid w:val="00507CE3"/>
    <w:rsid w:val="00510CB1"/>
    <w:rsid w:val="00511629"/>
    <w:rsid w:val="0051210B"/>
    <w:rsid w:val="00512721"/>
    <w:rsid w:val="00512EF6"/>
    <w:rsid w:val="00514985"/>
    <w:rsid w:val="00515C80"/>
    <w:rsid w:val="005160A0"/>
    <w:rsid w:val="00517990"/>
    <w:rsid w:val="00522467"/>
    <w:rsid w:val="00522D4E"/>
    <w:rsid w:val="00523028"/>
    <w:rsid w:val="00523F54"/>
    <w:rsid w:val="00523F82"/>
    <w:rsid w:val="00525431"/>
    <w:rsid w:val="00527EE9"/>
    <w:rsid w:val="005347C8"/>
    <w:rsid w:val="0053645F"/>
    <w:rsid w:val="00537C44"/>
    <w:rsid w:val="005405E1"/>
    <w:rsid w:val="00540618"/>
    <w:rsid w:val="00541443"/>
    <w:rsid w:val="00542B43"/>
    <w:rsid w:val="00542CE4"/>
    <w:rsid w:val="0054389E"/>
    <w:rsid w:val="00545664"/>
    <w:rsid w:val="00545790"/>
    <w:rsid w:val="00547888"/>
    <w:rsid w:val="0055033E"/>
    <w:rsid w:val="00551F7B"/>
    <w:rsid w:val="005541CE"/>
    <w:rsid w:val="00555F82"/>
    <w:rsid w:val="0055700D"/>
    <w:rsid w:val="00560559"/>
    <w:rsid w:val="00560789"/>
    <w:rsid w:val="00560935"/>
    <w:rsid w:val="00560A88"/>
    <w:rsid w:val="005610A4"/>
    <w:rsid w:val="005610E2"/>
    <w:rsid w:val="005636AE"/>
    <w:rsid w:val="00564018"/>
    <w:rsid w:val="0056603A"/>
    <w:rsid w:val="005660B6"/>
    <w:rsid w:val="00566815"/>
    <w:rsid w:val="00567B35"/>
    <w:rsid w:val="005740F9"/>
    <w:rsid w:val="00574288"/>
    <w:rsid w:val="005745B0"/>
    <w:rsid w:val="0057611D"/>
    <w:rsid w:val="00577991"/>
    <w:rsid w:val="005813B4"/>
    <w:rsid w:val="00581B82"/>
    <w:rsid w:val="00583114"/>
    <w:rsid w:val="00583548"/>
    <w:rsid w:val="005855B0"/>
    <w:rsid w:val="0058767E"/>
    <w:rsid w:val="00590F84"/>
    <w:rsid w:val="0059187A"/>
    <w:rsid w:val="00591A36"/>
    <w:rsid w:val="00597DC4"/>
    <w:rsid w:val="005A0EC4"/>
    <w:rsid w:val="005A120D"/>
    <w:rsid w:val="005A38CC"/>
    <w:rsid w:val="005A4B7C"/>
    <w:rsid w:val="005A5712"/>
    <w:rsid w:val="005A6CF3"/>
    <w:rsid w:val="005A6E7E"/>
    <w:rsid w:val="005A79BC"/>
    <w:rsid w:val="005B1227"/>
    <w:rsid w:val="005B26C8"/>
    <w:rsid w:val="005B280A"/>
    <w:rsid w:val="005B421F"/>
    <w:rsid w:val="005B45A3"/>
    <w:rsid w:val="005B4B80"/>
    <w:rsid w:val="005B5053"/>
    <w:rsid w:val="005B770E"/>
    <w:rsid w:val="005C13E7"/>
    <w:rsid w:val="005C2599"/>
    <w:rsid w:val="005C3991"/>
    <w:rsid w:val="005C3AE3"/>
    <w:rsid w:val="005C3CC5"/>
    <w:rsid w:val="005C565A"/>
    <w:rsid w:val="005C6BC3"/>
    <w:rsid w:val="005C7B33"/>
    <w:rsid w:val="005D148F"/>
    <w:rsid w:val="005D3FBF"/>
    <w:rsid w:val="005D47C5"/>
    <w:rsid w:val="005D567E"/>
    <w:rsid w:val="005D6AF0"/>
    <w:rsid w:val="005D7CE2"/>
    <w:rsid w:val="005E5B4B"/>
    <w:rsid w:val="005E6EF6"/>
    <w:rsid w:val="005F159F"/>
    <w:rsid w:val="005F3022"/>
    <w:rsid w:val="005F3681"/>
    <w:rsid w:val="005F4A5A"/>
    <w:rsid w:val="005F4A9E"/>
    <w:rsid w:val="00601952"/>
    <w:rsid w:val="00602F9B"/>
    <w:rsid w:val="0060462C"/>
    <w:rsid w:val="00605691"/>
    <w:rsid w:val="00605DFA"/>
    <w:rsid w:val="006060A6"/>
    <w:rsid w:val="00607765"/>
    <w:rsid w:val="00610B06"/>
    <w:rsid w:val="00611438"/>
    <w:rsid w:val="006129DB"/>
    <w:rsid w:val="00612A6E"/>
    <w:rsid w:val="0061509E"/>
    <w:rsid w:val="006216E8"/>
    <w:rsid w:val="006218A6"/>
    <w:rsid w:val="0062253D"/>
    <w:rsid w:val="00623920"/>
    <w:rsid w:val="00623AC7"/>
    <w:rsid w:val="00624C0D"/>
    <w:rsid w:val="00624CCE"/>
    <w:rsid w:val="00624E5E"/>
    <w:rsid w:val="00625D45"/>
    <w:rsid w:val="00631411"/>
    <w:rsid w:val="0063274D"/>
    <w:rsid w:val="00632D9A"/>
    <w:rsid w:val="00634724"/>
    <w:rsid w:val="00635E63"/>
    <w:rsid w:val="006367E4"/>
    <w:rsid w:val="00637AD2"/>
    <w:rsid w:val="00641826"/>
    <w:rsid w:val="006452DA"/>
    <w:rsid w:val="00645BA9"/>
    <w:rsid w:val="00647206"/>
    <w:rsid w:val="00651531"/>
    <w:rsid w:val="006528B3"/>
    <w:rsid w:val="0065588A"/>
    <w:rsid w:val="00662B1F"/>
    <w:rsid w:val="0066363C"/>
    <w:rsid w:val="0066404E"/>
    <w:rsid w:val="006641FC"/>
    <w:rsid w:val="00667495"/>
    <w:rsid w:val="006674C7"/>
    <w:rsid w:val="006700C8"/>
    <w:rsid w:val="00670844"/>
    <w:rsid w:val="00671A9F"/>
    <w:rsid w:val="006720B9"/>
    <w:rsid w:val="006743C0"/>
    <w:rsid w:val="006748CB"/>
    <w:rsid w:val="00676A3E"/>
    <w:rsid w:val="00677588"/>
    <w:rsid w:val="0068180C"/>
    <w:rsid w:val="00681AE1"/>
    <w:rsid w:val="00681B72"/>
    <w:rsid w:val="00686640"/>
    <w:rsid w:val="0068677F"/>
    <w:rsid w:val="006870D1"/>
    <w:rsid w:val="006910C6"/>
    <w:rsid w:val="00691163"/>
    <w:rsid w:val="0069231E"/>
    <w:rsid w:val="0069287D"/>
    <w:rsid w:val="00692AAE"/>
    <w:rsid w:val="0069332E"/>
    <w:rsid w:val="006943AD"/>
    <w:rsid w:val="006957FB"/>
    <w:rsid w:val="006A2E35"/>
    <w:rsid w:val="006A333C"/>
    <w:rsid w:val="006A3622"/>
    <w:rsid w:val="006A3F32"/>
    <w:rsid w:val="006A703E"/>
    <w:rsid w:val="006A77EE"/>
    <w:rsid w:val="006B29B7"/>
    <w:rsid w:val="006B3282"/>
    <w:rsid w:val="006B5D68"/>
    <w:rsid w:val="006B6B00"/>
    <w:rsid w:val="006C0D6F"/>
    <w:rsid w:val="006C18C2"/>
    <w:rsid w:val="006C2E3F"/>
    <w:rsid w:val="006C2EE3"/>
    <w:rsid w:val="006C5FCC"/>
    <w:rsid w:val="006C67F5"/>
    <w:rsid w:val="006C6F1F"/>
    <w:rsid w:val="006C7BD6"/>
    <w:rsid w:val="006D3571"/>
    <w:rsid w:val="006D3D35"/>
    <w:rsid w:val="006D4819"/>
    <w:rsid w:val="006D66DC"/>
    <w:rsid w:val="006D7E96"/>
    <w:rsid w:val="006E0563"/>
    <w:rsid w:val="006E0E09"/>
    <w:rsid w:val="006E2D00"/>
    <w:rsid w:val="006E3800"/>
    <w:rsid w:val="006E3B33"/>
    <w:rsid w:val="006E5F4C"/>
    <w:rsid w:val="006F06F4"/>
    <w:rsid w:val="006F0E60"/>
    <w:rsid w:val="006F1B0D"/>
    <w:rsid w:val="006F3625"/>
    <w:rsid w:val="006F5AF7"/>
    <w:rsid w:val="006F5F35"/>
    <w:rsid w:val="006F7674"/>
    <w:rsid w:val="007004FE"/>
    <w:rsid w:val="00700C48"/>
    <w:rsid w:val="00700DDB"/>
    <w:rsid w:val="007019E6"/>
    <w:rsid w:val="00701E0D"/>
    <w:rsid w:val="0070261C"/>
    <w:rsid w:val="007042EF"/>
    <w:rsid w:val="00704C4D"/>
    <w:rsid w:val="007051D6"/>
    <w:rsid w:val="0070542B"/>
    <w:rsid w:val="00705511"/>
    <w:rsid w:val="00705C43"/>
    <w:rsid w:val="00706EFE"/>
    <w:rsid w:val="00711054"/>
    <w:rsid w:val="007112D6"/>
    <w:rsid w:val="00711C7A"/>
    <w:rsid w:val="007127E1"/>
    <w:rsid w:val="00715807"/>
    <w:rsid w:val="007172A4"/>
    <w:rsid w:val="00721B9F"/>
    <w:rsid w:val="0072327B"/>
    <w:rsid w:val="00724B84"/>
    <w:rsid w:val="00725F64"/>
    <w:rsid w:val="00730E6F"/>
    <w:rsid w:val="00731A82"/>
    <w:rsid w:val="00732E59"/>
    <w:rsid w:val="00733C9A"/>
    <w:rsid w:val="00733F35"/>
    <w:rsid w:val="0074666E"/>
    <w:rsid w:val="007478FF"/>
    <w:rsid w:val="0075354B"/>
    <w:rsid w:val="00753F7A"/>
    <w:rsid w:val="00755CB9"/>
    <w:rsid w:val="00756C13"/>
    <w:rsid w:val="0075710F"/>
    <w:rsid w:val="00760188"/>
    <w:rsid w:val="00760C73"/>
    <w:rsid w:val="00761658"/>
    <w:rsid w:val="00763D40"/>
    <w:rsid w:val="007664F4"/>
    <w:rsid w:val="00771076"/>
    <w:rsid w:val="0077266E"/>
    <w:rsid w:val="00772BAF"/>
    <w:rsid w:val="007736AB"/>
    <w:rsid w:val="00773C82"/>
    <w:rsid w:val="0077466C"/>
    <w:rsid w:val="00776FE5"/>
    <w:rsid w:val="0078223C"/>
    <w:rsid w:val="00784EE1"/>
    <w:rsid w:val="00784F87"/>
    <w:rsid w:val="00790928"/>
    <w:rsid w:val="007936C5"/>
    <w:rsid w:val="00794BA6"/>
    <w:rsid w:val="00796976"/>
    <w:rsid w:val="00796B3A"/>
    <w:rsid w:val="007974BF"/>
    <w:rsid w:val="00797C81"/>
    <w:rsid w:val="007A0FED"/>
    <w:rsid w:val="007A1E44"/>
    <w:rsid w:val="007A3FCD"/>
    <w:rsid w:val="007A49F3"/>
    <w:rsid w:val="007A5477"/>
    <w:rsid w:val="007A54AF"/>
    <w:rsid w:val="007A6B4F"/>
    <w:rsid w:val="007A74F0"/>
    <w:rsid w:val="007B0B74"/>
    <w:rsid w:val="007B15BD"/>
    <w:rsid w:val="007B18C1"/>
    <w:rsid w:val="007B1B49"/>
    <w:rsid w:val="007B3033"/>
    <w:rsid w:val="007B416B"/>
    <w:rsid w:val="007B56BE"/>
    <w:rsid w:val="007B6073"/>
    <w:rsid w:val="007B71A2"/>
    <w:rsid w:val="007B7F80"/>
    <w:rsid w:val="007C1590"/>
    <w:rsid w:val="007C24AC"/>
    <w:rsid w:val="007C2CDA"/>
    <w:rsid w:val="007C2DA1"/>
    <w:rsid w:val="007C2E8E"/>
    <w:rsid w:val="007C3609"/>
    <w:rsid w:val="007C718E"/>
    <w:rsid w:val="007C7F29"/>
    <w:rsid w:val="007D10D9"/>
    <w:rsid w:val="007D165C"/>
    <w:rsid w:val="007D2E41"/>
    <w:rsid w:val="007D65B1"/>
    <w:rsid w:val="007D6930"/>
    <w:rsid w:val="007E05E1"/>
    <w:rsid w:val="007E1E0B"/>
    <w:rsid w:val="007E26B9"/>
    <w:rsid w:val="007E3EED"/>
    <w:rsid w:val="007E407F"/>
    <w:rsid w:val="007E4782"/>
    <w:rsid w:val="007E5993"/>
    <w:rsid w:val="007E69DA"/>
    <w:rsid w:val="007E7176"/>
    <w:rsid w:val="007F0820"/>
    <w:rsid w:val="007F15D8"/>
    <w:rsid w:val="007F2847"/>
    <w:rsid w:val="007F2CCC"/>
    <w:rsid w:val="007F364E"/>
    <w:rsid w:val="007F4A00"/>
    <w:rsid w:val="0080054C"/>
    <w:rsid w:val="00801B3E"/>
    <w:rsid w:val="00802ADB"/>
    <w:rsid w:val="00810D69"/>
    <w:rsid w:val="0081282D"/>
    <w:rsid w:val="00812AA7"/>
    <w:rsid w:val="0081352F"/>
    <w:rsid w:val="008228C5"/>
    <w:rsid w:val="00822F77"/>
    <w:rsid w:val="008238EB"/>
    <w:rsid w:val="00823A30"/>
    <w:rsid w:val="008244EF"/>
    <w:rsid w:val="00824A8A"/>
    <w:rsid w:val="0082536B"/>
    <w:rsid w:val="0082618E"/>
    <w:rsid w:val="00826911"/>
    <w:rsid w:val="00827A28"/>
    <w:rsid w:val="00830740"/>
    <w:rsid w:val="00830E3E"/>
    <w:rsid w:val="0083280D"/>
    <w:rsid w:val="00832C51"/>
    <w:rsid w:val="00832CCE"/>
    <w:rsid w:val="00836A7B"/>
    <w:rsid w:val="00836B11"/>
    <w:rsid w:val="00836FB7"/>
    <w:rsid w:val="0083727C"/>
    <w:rsid w:val="00837F15"/>
    <w:rsid w:val="00837FD1"/>
    <w:rsid w:val="00840303"/>
    <w:rsid w:val="00840D82"/>
    <w:rsid w:val="00844009"/>
    <w:rsid w:val="008440D7"/>
    <w:rsid w:val="0084424B"/>
    <w:rsid w:val="00846AF0"/>
    <w:rsid w:val="00847242"/>
    <w:rsid w:val="00847EC8"/>
    <w:rsid w:val="00862C11"/>
    <w:rsid w:val="008631CB"/>
    <w:rsid w:val="00865C3A"/>
    <w:rsid w:val="00867927"/>
    <w:rsid w:val="008700B9"/>
    <w:rsid w:val="00881196"/>
    <w:rsid w:val="00883197"/>
    <w:rsid w:val="00886C08"/>
    <w:rsid w:val="00890809"/>
    <w:rsid w:val="0089589C"/>
    <w:rsid w:val="0089750E"/>
    <w:rsid w:val="008A1014"/>
    <w:rsid w:val="008A1E07"/>
    <w:rsid w:val="008A2081"/>
    <w:rsid w:val="008A2277"/>
    <w:rsid w:val="008A4DB4"/>
    <w:rsid w:val="008A62DC"/>
    <w:rsid w:val="008B1AC0"/>
    <w:rsid w:val="008B29D0"/>
    <w:rsid w:val="008B2CB8"/>
    <w:rsid w:val="008B3843"/>
    <w:rsid w:val="008B3BBB"/>
    <w:rsid w:val="008B6E9F"/>
    <w:rsid w:val="008C042B"/>
    <w:rsid w:val="008C0883"/>
    <w:rsid w:val="008C14B2"/>
    <w:rsid w:val="008C1967"/>
    <w:rsid w:val="008C2798"/>
    <w:rsid w:val="008C31A9"/>
    <w:rsid w:val="008C361D"/>
    <w:rsid w:val="008C4A81"/>
    <w:rsid w:val="008C4B15"/>
    <w:rsid w:val="008C58D4"/>
    <w:rsid w:val="008C661A"/>
    <w:rsid w:val="008D3207"/>
    <w:rsid w:val="008D439B"/>
    <w:rsid w:val="008E1C3C"/>
    <w:rsid w:val="008E5DEE"/>
    <w:rsid w:val="008F0AE2"/>
    <w:rsid w:val="008F0C69"/>
    <w:rsid w:val="008F4952"/>
    <w:rsid w:val="0090010E"/>
    <w:rsid w:val="00901CA5"/>
    <w:rsid w:val="00902A59"/>
    <w:rsid w:val="009038F2"/>
    <w:rsid w:val="00905490"/>
    <w:rsid w:val="00905C27"/>
    <w:rsid w:val="00912B5C"/>
    <w:rsid w:val="00912DA9"/>
    <w:rsid w:val="0091506E"/>
    <w:rsid w:val="0092420D"/>
    <w:rsid w:val="00925E01"/>
    <w:rsid w:val="00927321"/>
    <w:rsid w:val="00930684"/>
    <w:rsid w:val="009316BB"/>
    <w:rsid w:val="00935140"/>
    <w:rsid w:val="009354E9"/>
    <w:rsid w:val="0093720E"/>
    <w:rsid w:val="0094376A"/>
    <w:rsid w:val="0094521A"/>
    <w:rsid w:val="0094648E"/>
    <w:rsid w:val="00946BA8"/>
    <w:rsid w:val="00947391"/>
    <w:rsid w:val="00947A24"/>
    <w:rsid w:val="00951116"/>
    <w:rsid w:val="00954DE2"/>
    <w:rsid w:val="009559F0"/>
    <w:rsid w:val="00955CF4"/>
    <w:rsid w:val="009562CF"/>
    <w:rsid w:val="009611CD"/>
    <w:rsid w:val="009613B2"/>
    <w:rsid w:val="009616FC"/>
    <w:rsid w:val="00962276"/>
    <w:rsid w:val="0096236D"/>
    <w:rsid w:val="009632DB"/>
    <w:rsid w:val="00964304"/>
    <w:rsid w:val="00964398"/>
    <w:rsid w:val="00964873"/>
    <w:rsid w:val="00967CFF"/>
    <w:rsid w:val="00970A47"/>
    <w:rsid w:val="00970E25"/>
    <w:rsid w:val="009732DE"/>
    <w:rsid w:val="00973585"/>
    <w:rsid w:val="00974C07"/>
    <w:rsid w:val="00974E74"/>
    <w:rsid w:val="009762E1"/>
    <w:rsid w:val="00976E37"/>
    <w:rsid w:val="00983686"/>
    <w:rsid w:val="0098383A"/>
    <w:rsid w:val="0098495D"/>
    <w:rsid w:val="009907D8"/>
    <w:rsid w:val="009908F7"/>
    <w:rsid w:val="00991666"/>
    <w:rsid w:val="009928D3"/>
    <w:rsid w:val="00993122"/>
    <w:rsid w:val="00994846"/>
    <w:rsid w:val="00994EDD"/>
    <w:rsid w:val="00995DAD"/>
    <w:rsid w:val="0099603E"/>
    <w:rsid w:val="00996B4B"/>
    <w:rsid w:val="00996C89"/>
    <w:rsid w:val="00997086"/>
    <w:rsid w:val="009A0F9E"/>
    <w:rsid w:val="009A2004"/>
    <w:rsid w:val="009A27B4"/>
    <w:rsid w:val="009A659F"/>
    <w:rsid w:val="009A7153"/>
    <w:rsid w:val="009B0BF7"/>
    <w:rsid w:val="009B4C61"/>
    <w:rsid w:val="009B70D8"/>
    <w:rsid w:val="009C294C"/>
    <w:rsid w:val="009C39D1"/>
    <w:rsid w:val="009D0717"/>
    <w:rsid w:val="009D35FD"/>
    <w:rsid w:val="009D7B00"/>
    <w:rsid w:val="009E1144"/>
    <w:rsid w:val="009E27F9"/>
    <w:rsid w:val="009E288D"/>
    <w:rsid w:val="009E486F"/>
    <w:rsid w:val="009F0163"/>
    <w:rsid w:val="009F10CB"/>
    <w:rsid w:val="009F11B6"/>
    <w:rsid w:val="009F1963"/>
    <w:rsid w:val="009F1BF6"/>
    <w:rsid w:val="009F1F64"/>
    <w:rsid w:val="009F5DAA"/>
    <w:rsid w:val="00A0010E"/>
    <w:rsid w:val="00A009BE"/>
    <w:rsid w:val="00A014F0"/>
    <w:rsid w:val="00A0167A"/>
    <w:rsid w:val="00A03B41"/>
    <w:rsid w:val="00A0569E"/>
    <w:rsid w:val="00A06363"/>
    <w:rsid w:val="00A06E83"/>
    <w:rsid w:val="00A11AD6"/>
    <w:rsid w:val="00A11CBE"/>
    <w:rsid w:val="00A126D9"/>
    <w:rsid w:val="00A13934"/>
    <w:rsid w:val="00A14410"/>
    <w:rsid w:val="00A14C46"/>
    <w:rsid w:val="00A16803"/>
    <w:rsid w:val="00A1711E"/>
    <w:rsid w:val="00A210B9"/>
    <w:rsid w:val="00A220E1"/>
    <w:rsid w:val="00A228A8"/>
    <w:rsid w:val="00A23503"/>
    <w:rsid w:val="00A23DCA"/>
    <w:rsid w:val="00A24BCA"/>
    <w:rsid w:val="00A276B8"/>
    <w:rsid w:val="00A3171D"/>
    <w:rsid w:val="00A32FA3"/>
    <w:rsid w:val="00A33136"/>
    <w:rsid w:val="00A33267"/>
    <w:rsid w:val="00A33EFE"/>
    <w:rsid w:val="00A36670"/>
    <w:rsid w:val="00A3765E"/>
    <w:rsid w:val="00A3799F"/>
    <w:rsid w:val="00A40E86"/>
    <w:rsid w:val="00A40F7A"/>
    <w:rsid w:val="00A414CC"/>
    <w:rsid w:val="00A4263E"/>
    <w:rsid w:val="00A435B6"/>
    <w:rsid w:val="00A449B8"/>
    <w:rsid w:val="00A44E73"/>
    <w:rsid w:val="00A453CD"/>
    <w:rsid w:val="00A4545F"/>
    <w:rsid w:val="00A456D6"/>
    <w:rsid w:val="00A4600A"/>
    <w:rsid w:val="00A50079"/>
    <w:rsid w:val="00A5083E"/>
    <w:rsid w:val="00A5311E"/>
    <w:rsid w:val="00A54087"/>
    <w:rsid w:val="00A540D4"/>
    <w:rsid w:val="00A5595B"/>
    <w:rsid w:val="00A5796E"/>
    <w:rsid w:val="00A60035"/>
    <w:rsid w:val="00A62C8E"/>
    <w:rsid w:val="00A636CE"/>
    <w:rsid w:val="00A63C0B"/>
    <w:rsid w:val="00A64C21"/>
    <w:rsid w:val="00A66CD8"/>
    <w:rsid w:val="00A67078"/>
    <w:rsid w:val="00A7353E"/>
    <w:rsid w:val="00A755D2"/>
    <w:rsid w:val="00A801CA"/>
    <w:rsid w:val="00A8233F"/>
    <w:rsid w:val="00A82A83"/>
    <w:rsid w:val="00A83A8C"/>
    <w:rsid w:val="00A852D8"/>
    <w:rsid w:val="00A8552E"/>
    <w:rsid w:val="00A95C5F"/>
    <w:rsid w:val="00A97668"/>
    <w:rsid w:val="00A97AFF"/>
    <w:rsid w:val="00A97F16"/>
    <w:rsid w:val="00AA0E26"/>
    <w:rsid w:val="00AA20DA"/>
    <w:rsid w:val="00AA26BE"/>
    <w:rsid w:val="00AA5E0B"/>
    <w:rsid w:val="00AA6B7D"/>
    <w:rsid w:val="00AB0CEC"/>
    <w:rsid w:val="00AB1CB2"/>
    <w:rsid w:val="00AB2219"/>
    <w:rsid w:val="00AB4805"/>
    <w:rsid w:val="00AC1083"/>
    <w:rsid w:val="00AC1125"/>
    <w:rsid w:val="00AC153D"/>
    <w:rsid w:val="00AC3196"/>
    <w:rsid w:val="00AC3D0E"/>
    <w:rsid w:val="00AC3E40"/>
    <w:rsid w:val="00AC4368"/>
    <w:rsid w:val="00AC4ECC"/>
    <w:rsid w:val="00AC594F"/>
    <w:rsid w:val="00AD175E"/>
    <w:rsid w:val="00AD62AB"/>
    <w:rsid w:val="00AE17E1"/>
    <w:rsid w:val="00AE2231"/>
    <w:rsid w:val="00AE32B0"/>
    <w:rsid w:val="00AE3D97"/>
    <w:rsid w:val="00AF527B"/>
    <w:rsid w:val="00AF73D2"/>
    <w:rsid w:val="00B02A0F"/>
    <w:rsid w:val="00B02C54"/>
    <w:rsid w:val="00B039CF"/>
    <w:rsid w:val="00B04D7F"/>
    <w:rsid w:val="00B101C7"/>
    <w:rsid w:val="00B119BD"/>
    <w:rsid w:val="00B120E6"/>
    <w:rsid w:val="00B13F4B"/>
    <w:rsid w:val="00B140E8"/>
    <w:rsid w:val="00B155CB"/>
    <w:rsid w:val="00B21DE0"/>
    <w:rsid w:val="00B235A5"/>
    <w:rsid w:val="00B25BBE"/>
    <w:rsid w:val="00B2777B"/>
    <w:rsid w:val="00B27B14"/>
    <w:rsid w:val="00B3096B"/>
    <w:rsid w:val="00B31821"/>
    <w:rsid w:val="00B32D06"/>
    <w:rsid w:val="00B34029"/>
    <w:rsid w:val="00B346D5"/>
    <w:rsid w:val="00B34BAD"/>
    <w:rsid w:val="00B34C89"/>
    <w:rsid w:val="00B350CE"/>
    <w:rsid w:val="00B363B1"/>
    <w:rsid w:val="00B401B5"/>
    <w:rsid w:val="00B42B41"/>
    <w:rsid w:val="00B43369"/>
    <w:rsid w:val="00B44B6B"/>
    <w:rsid w:val="00B45A62"/>
    <w:rsid w:val="00B460E6"/>
    <w:rsid w:val="00B50173"/>
    <w:rsid w:val="00B50374"/>
    <w:rsid w:val="00B527A4"/>
    <w:rsid w:val="00B5392A"/>
    <w:rsid w:val="00B54B52"/>
    <w:rsid w:val="00B56E1D"/>
    <w:rsid w:val="00B61F9B"/>
    <w:rsid w:val="00B633E3"/>
    <w:rsid w:val="00B638B0"/>
    <w:rsid w:val="00B641AB"/>
    <w:rsid w:val="00B642D7"/>
    <w:rsid w:val="00B70033"/>
    <w:rsid w:val="00B70AEF"/>
    <w:rsid w:val="00B711AC"/>
    <w:rsid w:val="00B71C9E"/>
    <w:rsid w:val="00B72BEC"/>
    <w:rsid w:val="00B73F56"/>
    <w:rsid w:val="00B74D0F"/>
    <w:rsid w:val="00B757B1"/>
    <w:rsid w:val="00B7581E"/>
    <w:rsid w:val="00B7637D"/>
    <w:rsid w:val="00B77121"/>
    <w:rsid w:val="00B77594"/>
    <w:rsid w:val="00B801DF"/>
    <w:rsid w:val="00B82103"/>
    <w:rsid w:val="00B8376C"/>
    <w:rsid w:val="00B86937"/>
    <w:rsid w:val="00B86AD4"/>
    <w:rsid w:val="00B875A2"/>
    <w:rsid w:val="00B90C0A"/>
    <w:rsid w:val="00B93706"/>
    <w:rsid w:val="00B95A6C"/>
    <w:rsid w:val="00B960BB"/>
    <w:rsid w:val="00B963E6"/>
    <w:rsid w:val="00B96A52"/>
    <w:rsid w:val="00B97381"/>
    <w:rsid w:val="00B973DF"/>
    <w:rsid w:val="00BA03FE"/>
    <w:rsid w:val="00BA0E30"/>
    <w:rsid w:val="00BA37ED"/>
    <w:rsid w:val="00BA5259"/>
    <w:rsid w:val="00BA5432"/>
    <w:rsid w:val="00BA5780"/>
    <w:rsid w:val="00BA5C2B"/>
    <w:rsid w:val="00BA660B"/>
    <w:rsid w:val="00BB2108"/>
    <w:rsid w:val="00BB26E6"/>
    <w:rsid w:val="00BB3546"/>
    <w:rsid w:val="00BB35F9"/>
    <w:rsid w:val="00BB4884"/>
    <w:rsid w:val="00BB5692"/>
    <w:rsid w:val="00BB7324"/>
    <w:rsid w:val="00BC2371"/>
    <w:rsid w:val="00BC2448"/>
    <w:rsid w:val="00BC280F"/>
    <w:rsid w:val="00BC459F"/>
    <w:rsid w:val="00BC5E75"/>
    <w:rsid w:val="00BD118E"/>
    <w:rsid w:val="00BD4A1F"/>
    <w:rsid w:val="00BD6BCE"/>
    <w:rsid w:val="00BE06DB"/>
    <w:rsid w:val="00BE2BFD"/>
    <w:rsid w:val="00BE32D5"/>
    <w:rsid w:val="00BE38B1"/>
    <w:rsid w:val="00BE579E"/>
    <w:rsid w:val="00BE5839"/>
    <w:rsid w:val="00BF24E2"/>
    <w:rsid w:val="00BF549F"/>
    <w:rsid w:val="00C001E7"/>
    <w:rsid w:val="00C02894"/>
    <w:rsid w:val="00C039A1"/>
    <w:rsid w:val="00C0449E"/>
    <w:rsid w:val="00C04DD3"/>
    <w:rsid w:val="00C06515"/>
    <w:rsid w:val="00C06BEF"/>
    <w:rsid w:val="00C10582"/>
    <w:rsid w:val="00C10624"/>
    <w:rsid w:val="00C123B2"/>
    <w:rsid w:val="00C13AD6"/>
    <w:rsid w:val="00C15F23"/>
    <w:rsid w:val="00C16B7F"/>
    <w:rsid w:val="00C22FF8"/>
    <w:rsid w:val="00C24124"/>
    <w:rsid w:val="00C259CB"/>
    <w:rsid w:val="00C275EC"/>
    <w:rsid w:val="00C30A7F"/>
    <w:rsid w:val="00C31FE1"/>
    <w:rsid w:val="00C36C65"/>
    <w:rsid w:val="00C4012B"/>
    <w:rsid w:val="00C409DF"/>
    <w:rsid w:val="00C425FC"/>
    <w:rsid w:val="00C43EA8"/>
    <w:rsid w:val="00C46F45"/>
    <w:rsid w:val="00C47386"/>
    <w:rsid w:val="00C47440"/>
    <w:rsid w:val="00C518C8"/>
    <w:rsid w:val="00C556B5"/>
    <w:rsid w:val="00C56296"/>
    <w:rsid w:val="00C602C4"/>
    <w:rsid w:val="00C61A16"/>
    <w:rsid w:val="00C639AB"/>
    <w:rsid w:val="00C65DDD"/>
    <w:rsid w:val="00C67761"/>
    <w:rsid w:val="00C73438"/>
    <w:rsid w:val="00C73C63"/>
    <w:rsid w:val="00C757FA"/>
    <w:rsid w:val="00C77E74"/>
    <w:rsid w:val="00C8100C"/>
    <w:rsid w:val="00C81439"/>
    <w:rsid w:val="00C81A84"/>
    <w:rsid w:val="00C8274B"/>
    <w:rsid w:val="00C828DE"/>
    <w:rsid w:val="00C8312F"/>
    <w:rsid w:val="00C83C16"/>
    <w:rsid w:val="00C86163"/>
    <w:rsid w:val="00C86F94"/>
    <w:rsid w:val="00C910DD"/>
    <w:rsid w:val="00C92872"/>
    <w:rsid w:val="00C93598"/>
    <w:rsid w:val="00C95114"/>
    <w:rsid w:val="00C95875"/>
    <w:rsid w:val="00C97107"/>
    <w:rsid w:val="00C97DFC"/>
    <w:rsid w:val="00CA5069"/>
    <w:rsid w:val="00CA6D39"/>
    <w:rsid w:val="00CA7795"/>
    <w:rsid w:val="00CA7CCC"/>
    <w:rsid w:val="00CB0EFF"/>
    <w:rsid w:val="00CB59B7"/>
    <w:rsid w:val="00CB652C"/>
    <w:rsid w:val="00CB714D"/>
    <w:rsid w:val="00CB7BE0"/>
    <w:rsid w:val="00CC2953"/>
    <w:rsid w:val="00CC30CB"/>
    <w:rsid w:val="00CC5155"/>
    <w:rsid w:val="00CC56E4"/>
    <w:rsid w:val="00CC7889"/>
    <w:rsid w:val="00CD053D"/>
    <w:rsid w:val="00CD10B6"/>
    <w:rsid w:val="00CD2C92"/>
    <w:rsid w:val="00CD3485"/>
    <w:rsid w:val="00CD4483"/>
    <w:rsid w:val="00CD59D2"/>
    <w:rsid w:val="00CE0A98"/>
    <w:rsid w:val="00CE541F"/>
    <w:rsid w:val="00CE6F25"/>
    <w:rsid w:val="00CF009D"/>
    <w:rsid w:val="00CF66AF"/>
    <w:rsid w:val="00D01D64"/>
    <w:rsid w:val="00D0346A"/>
    <w:rsid w:val="00D06269"/>
    <w:rsid w:val="00D06880"/>
    <w:rsid w:val="00D07576"/>
    <w:rsid w:val="00D10486"/>
    <w:rsid w:val="00D10FB0"/>
    <w:rsid w:val="00D12CA4"/>
    <w:rsid w:val="00D12DF7"/>
    <w:rsid w:val="00D12ECE"/>
    <w:rsid w:val="00D16877"/>
    <w:rsid w:val="00D16AC2"/>
    <w:rsid w:val="00D16D3D"/>
    <w:rsid w:val="00D2292C"/>
    <w:rsid w:val="00D2559D"/>
    <w:rsid w:val="00D25C6B"/>
    <w:rsid w:val="00D26300"/>
    <w:rsid w:val="00D27F37"/>
    <w:rsid w:val="00D30353"/>
    <w:rsid w:val="00D3048C"/>
    <w:rsid w:val="00D33D3D"/>
    <w:rsid w:val="00D36C1D"/>
    <w:rsid w:val="00D36FAC"/>
    <w:rsid w:val="00D37916"/>
    <w:rsid w:val="00D3796C"/>
    <w:rsid w:val="00D37B39"/>
    <w:rsid w:val="00D405AC"/>
    <w:rsid w:val="00D405E5"/>
    <w:rsid w:val="00D4190C"/>
    <w:rsid w:val="00D43AEE"/>
    <w:rsid w:val="00D45F49"/>
    <w:rsid w:val="00D472AC"/>
    <w:rsid w:val="00D53307"/>
    <w:rsid w:val="00D5391D"/>
    <w:rsid w:val="00D54F49"/>
    <w:rsid w:val="00D551F0"/>
    <w:rsid w:val="00D5548F"/>
    <w:rsid w:val="00D554EA"/>
    <w:rsid w:val="00D55B26"/>
    <w:rsid w:val="00D56648"/>
    <w:rsid w:val="00D57DD1"/>
    <w:rsid w:val="00D657B9"/>
    <w:rsid w:val="00D7137F"/>
    <w:rsid w:val="00D748C0"/>
    <w:rsid w:val="00D75557"/>
    <w:rsid w:val="00D75781"/>
    <w:rsid w:val="00D806AA"/>
    <w:rsid w:val="00D80E81"/>
    <w:rsid w:val="00D83424"/>
    <w:rsid w:val="00D83E54"/>
    <w:rsid w:val="00D857FB"/>
    <w:rsid w:val="00D86423"/>
    <w:rsid w:val="00D90194"/>
    <w:rsid w:val="00D90A81"/>
    <w:rsid w:val="00D90BC4"/>
    <w:rsid w:val="00D9332A"/>
    <w:rsid w:val="00D9491B"/>
    <w:rsid w:val="00D94D1A"/>
    <w:rsid w:val="00D967F1"/>
    <w:rsid w:val="00D96F08"/>
    <w:rsid w:val="00DA0494"/>
    <w:rsid w:val="00DA09C3"/>
    <w:rsid w:val="00DA1E47"/>
    <w:rsid w:val="00DA22E6"/>
    <w:rsid w:val="00DA5640"/>
    <w:rsid w:val="00DA5AD8"/>
    <w:rsid w:val="00DA6280"/>
    <w:rsid w:val="00DA799C"/>
    <w:rsid w:val="00DB22F9"/>
    <w:rsid w:val="00DB59DA"/>
    <w:rsid w:val="00DB6A8C"/>
    <w:rsid w:val="00DB7CE2"/>
    <w:rsid w:val="00DC2238"/>
    <w:rsid w:val="00DC32B9"/>
    <w:rsid w:val="00DC54EC"/>
    <w:rsid w:val="00DC7C99"/>
    <w:rsid w:val="00DD0452"/>
    <w:rsid w:val="00DD0E8E"/>
    <w:rsid w:val="00DD15E3"/>
    <w:rsid w:val="00DD2814"/>
    <w:rsid w:val="00DD3DB7"/>
    <w:rsid w:val="00DD3E7E"/>
    <w:rsid w:val="00DD483F"/>
    <w:rsid w:val="00DE1D37"/>
    <w:rsid w:val="00DE1DFE"/>
    <w:rsid w:val="00DE2197"/>
    <w:rsid w:val="00DE468F"/>
    <w:rsid w:val="00DE521D"/>
    <w:rsid w:val="00DF1C23"/>
    <w:rsid w:val="00DF2AFA"/>
    <w:rsid w:val="00DF7CC7"/>
    <w:rsid w:val="00E04CE8"/>
    <w:rsid w:val="00E06075"/>
    <w:rsid w:val="00E06189"/>
    <w:rsid w:val="00E07D3B"/>
    <w:rsid w:val="00E10D58"/>
    <w:rsid w:val="00E1289B"/>
    <w:rsid w:val="00E134E1"/>
    <w:rsid w:val="00E13900"/>
    <w:rsid w:val="00E13F9E"/>
    <w:rsid w:val="00E141A8"/>
    <w:rsid w:val="00E142F5"/>
    <w:rsid w:val="00E15DBA"/>
    <w:rsid w:val="00E165B0"/>
    <w:rsid w:val="00E222C8"/>
    <w:rsid w:val="00E225C0"/>
    <w:rsid w:val="00E2373C"/>
    <w:rsid w:val="00E276FE"/>
    <w:rsid w:val="00E31FFC"/>
    <w:rsid w:val="00E336E2"/>
    <w:rsid w:val="00E346CA"/>
    <w:rsid w:val="00E34847"/>
    <w:rsid w:val="00E4000F"/>
    <w:rsid w:val="00E42AA3"/>
    <w:rsid w:val="00E42E83"/>
    <w:rsid w:val="00E43765"/>
    <w:rsid w:val="00E44D8A"/>
    <w:rsid w:val="00E46476"/>
    <w:rsid w:val="00E47437"/>
    <w:rsid w:val="00E500B8"/>
    <w:rsid w:val="00E5057E"/>
    <w:rsid w:val="00E605C6"/>
    <w:rsid w:val="00E6127B"/>
    <w:rsid w:val="00E61C7A"/>
    <w:rsid w:val="00E629C6"/>
    <w:rsid w:val="00E62EB4"/>
    <w:rsid w:val="00E64097"/>
    <w:rsid w:val="00E648C7"/>
    <w:rsid w:val="00E663AA"/>
    <w:rsid w:val="00E675FF"/>
    <w:rsid w:val="00E713B3"/>
    <w:rsid w:val="00E718D0"/>
    <w:rsid w:val="00E74760"/>
    <w:rsid w:val="00E749B0"/>
    <w:rsid w:val="00E80F0C"/>
    <w:rsid w:val="00E819AB"/>
    <w:rsid w:val="00E830D4"/>
    <w:rsid w:val="00E84572"/>
    <w:rsid w:val="00E84F09"/>
    <w:rsid w:val="00E879C1"/>
    <w:rsid w:val="00E87EE7"/>
    <w:rsid w:val="00E90414"/>
    <w:rsid w:val="00E91BA4"/>
    <w:rsid w:val="00E92F26"/>
    <w:rsid w:val="00E93397"/>
    <w:rsid w:val="00E95559"/>
    <w:rsid w:val="00E97AE0"/>
    <w:rsid w:val="00EA1199"/>
    <w:rsid w:val="00EA142A"/>
    <w:rsid w:val="00EA1660"/>
    <w:rsid w:val="00EA1CB6"/>
    <w:rsid w:val="00EA30C4"/>
    <w:rsid w:val="00EA5BA1"/>
    <w:rsid w:val="00EB28FE"/>
    <w:rsid w:val="00EB333E"/>
    <w:rsid w:val="00EB53A1"/>
    <w:rsid w:val="00EC57A5"/>
    <w:rsid w:val="00ED0E2C"/>
    <w:rsid w:val="00ED19DD"/>
    <w:rsid w:val="00ED3153"/>
    <w:rsid w:val="00ED4F66"/>
    <w:rsid w:val="00EE2D45"/>
    <w:rsid w:val="00EE57C4"/>
    <w:rsid w:val="00EE6553"/>
    <w:rsid w:val="00EE7001"/>
    <w:rsid w:val="00EF129E"/>
    <w:rsid w:val="00EF2A1F"/>
    <w:rsid w:val="00EF3595"/>
    <w:rsid w:val="00EF43AF"/>
    <w:rsid w:val="00EF67D0"/>
    <w:rsid w:val="00F00AF4"/>
    <w:rsid w:val="00F00F27"/>
    <w:rsid w:val="00F04E9B"/>
    <w:rsid w:val="00F0521C"/>
    <w:rsid w:val="00F06D88"/>
    <w:rsid w:val="00F0724F"/>
    <w:rsid w:val="00F11202"/>
    <w:rsid w:val="00F14311"/>
    <w:rsid w:val="00F1486B"/>
    <w:rsid w:val="00F15382"/>
    <w:rsid w:val="00F16A13"/>
    <w:rsid w:val="00F16BC0"/>
    <w:rsid w:val="00F17395"/>
    <w:rsid w:val="00F223D1"/>
    <w:rsid w:val="00F23612"/>
    <w:rsid w:val="00F24297"/>
    <w:rsid w:val="00F2593D"/>
    <w:rsid w:val="00F25E2C"/>
    <w:rsid w:val="00F2742A"/>
    <w:rsid w:val="00F30CDF"/>
    <w:rsid w:val="00F31317"/>
    <w:rsid w:val="00F32084"/>
    <w:rsid w:val="00F3425B"/>
    <w:rsid w:val="00F34AE0"/>
    <w:rsid w:val="00F34BA8"/>
    <w:rsid w:val="00F3596B"/>
    <w:rsid w:val="00F36D1F"/>
    <w:rsid w:val="00F40301"/>
    <w:rsid w:val="00F405E3"/>
    <w:rsid w:val="00F424AB"/>
    <w:rsid w:val="00F42515"/>
    <w:rsid w:val="00F4490D"/>
    <w:rsid w:val="00F45120"/>
    <w:rsid w:val="00F47B1F"/>
    <w:rsid w:val="00F51DA4"/>
    <w:rsid w:val="00F53C1D"/>
    <w:rsid w:val="00F546F0"/>
    <w:rsid w:val="00F55837"/>
    <w:rsid w:val="00F56A76"/>
    <w:rsid w:val="00F56E67"/>
    <w:rsid w:val="00F57717"/>
    <w:rsid w:val="00F61CD5"/>
    <w:rsid w:val="00F634B1"/>
    <w:rsid w:val="00F64BB4"/>
    <w:rsid w:val="00F666CF"/>
    <w:rsid w:val="00F6758D"/>
    <w:rsid w:val="00F67EBD"/>
    <w:rsid w:val="00F70B04"/>
    <w:rsid w:val="00F73BF2"/>
    <w:rsid w:val="00F76133"/>
    <w:rsid w:val="00F76BB0"/>
    <w:rsid w:val="00F76F7C"/>
    <w:rsid w:val="00F77343"/>
    <w:rsid w:val="00F77FB4"/>
    <w:rsid w:val="00F800FC"/>
    <w:rsid w:val="00F81038"/>
    <w:rsid w:val="00F824CF"/>
    <w:rsid w:val="00F84C1C"/>
    <w:rsid w:val="00F87EEE"/>
    <w:rsid w:val="00F91467"/>
    <w:rsid w:val="00F918C6"/>
    <w:rsid w:val="00F950C9"/>
    <w:rsid w:val="00F95A5D"/>
    <w:rsid w:val="00F96750"/>
    <w:rsid w:val="00F97DCF"/>
    <w:rsid w:val="00F97EEC"/>
    <w:rsid w:val="00FA09A2"/>
    <w:rsid w:val="00FA3DC8"/>
    <w:rsid w:val="00FA4577"/>
    <w:rsid w:val="00FA5A98"/>
    <w:rsid w:val="00FA6A66"/>
    <w:rsid w:val="00FA718F"/>
    <w:rsid w:val="00FB1BE4"/>
    <w:rsid w:val="00FB3340"/>
    <w:rsid w:val="00FB40B9"/>
    <w:rsid w:val="00FB4109"/>
    <w:rsid w:val="00FB62BD"/>
    <w:rsid w:val="00FC0B6E"/>
    <w:rsid w:val="00FC0D16"/>
    <w:rsid w:val="00FC4CBB"/>
    <w:rsid w:val="00FC5137"/>
    <w:rsid w:val="00FD07A7"/>
    <w:rsid w:val="00FD5A1C"/>
    <w:rsid w:val="00FD771B"/>
    <w:rsid w:val="00FE009D"/>
    <w:rsid w:val="00FE0548"/>
    <w:rsid w:val="00FE0EF8"/>
    <w:rsid w:val="00FE13B0"/>
    <w:rsid w:val="00FE17DE"/>
    <w:rsid w:val="00FE3421"/>
    <w:rsid w:val="00FE3F53"/>
    <w:rsid w:val="00FE4053"/>
    <w:rsid w:val="00FE6837"/>
    <w:rsid w:val="00FF0F2D"/>
    <w:rsid w:val="00FF2131"/>
    <w:rsid w:val="00FF4677"/>
    <w:rsid w:val="00FF46B7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6"/>
  </w:style>
  <w:style w:type="paragraph" w:styleId="1">
    <w:name w:val="heading 1"/>
    <w:basedOn w:val="a"/>
    <w:link w:val="10"/>
    <w:uiPriority w:val="9"/>
    <w:qFormat/>
    <w:rsid w:val="008372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D4A1F"/>
  </w:style>
  <w:style w:type="paragraph" w:styleId="a5">
    <w:name w:val="footer"/>
    <w:basedOn w:val="a"/>
    <w:link w:val="a6"/>
    <w:uiPriority w:val="99"/>
    <w:semiHidden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A1F"/>
  </w:style>
  <w:style w:type="paragraph" w:styleId="a7">
    <w:name w:val="Balloon Text"/>
    <w:basedOn w:val="a"/>
    <w:link w:val="a8"/>
    <w:uiPriority w:val="99"/>
    <w:semiHidden/>
    <w:unhideWhenUsed/>
    <w:rsid w:val="00BD4A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1F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D80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664"/>
  </w:style>
  <w:style w:type="character" w:customStyle="1" w:styleId="wmi-callto">
    <w:name w:val="wmi-callto"/>
    <w:basedOn w:val="a0"/>
    <w:rsid w:val="00545664"/>
  </w:style>
  <w:style w:type="paragraph" w:styleId="aa">
    <w:name w:val="List Paragraph"/>
    <w:basedOn w:val="a"/>
    <w:uiPriority w:val="34"/>
    <w:qFormat/>
    <w:rsid w:val="000B3D0B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FA4577"/>
  </w:style>
  <w:style w:type="table" w:styleId="ab">
    <w:name w:val="Table Grid"/>
    <w:basedOn w:val="a1"/>
    <w:rsid w:val="00FA45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640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A">
    <w:name w:val="Заголовок 1 A"/>
    <w:next w:val="11"/>
    <w:rsid w:val="0083727C"/>
    <w:pPr>
      <w:keepNext/>
      <w:tabs>
        <w:tab w:val="left" w:pos="0"/>
      </w:tabs>
      <w:suppressAutoHyphens/>
      <w:spacing w:before="240" w:after="360"/>
      <w:ind w:left="432" w:hanging="432"/>
      <w:jc w:val="both"/>
      <w:outlineLvl w:val="0"/>
    </w:pPr>
    <w:rPr>
      <w:rFonts w:ascii="Arial Bold" w:eastAsia="ヒラギノ角ゴ Pro W3" w:hAnsi="Arial Bold" w:cs="Times New Roman"/>
      <w:color w:val="000000"/>
      <w:sz w:val="28"/>
      <w:szCs w:val="20"/>
      <w:lang w:val="en-US" w:eastAsia="ru-RU"/>
    </w:rPr>
  </w:style>
  <w:style w:type="paragraph" w:customStyle="1" w:styleId="11">
    <w:name w:val="Обычный1"/>
    <w:autoRedefine/>
    <w:rsid w:val="009A27B4"/>
    <w:pPr>
      <w:tabs>
        <w:tab w:val="left" w:pos="-3226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860"/>
        <w:tab w:val="left" w:pos="32568"/>
      </w:tabs>
      <w:suppressAutoHyphens/>
      <w:spacing w:before="120" w:after="100"/>
      <w:ind w:left="82" w:right="-307"/>
      <w:jc w:val="center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ad">
    <w:name w:val="Текстовый блок"/>
    <w:rsid w:val="0083727C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e">
    <w:name w:val="Список ответов"/>
    <w:rsid w:val="0083727C"/>
    <w:pPr>
      <w:tabs>
        <w:tab w:val="left" w:pos="360"/>
      </w:tabs>
      <w:suppressAutoHyphens/>
      <w:spacing w:after="0"/>
      <w:ind w:firstLine="207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lphast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Виндадляознакомления</cp:lastModifiedBy>
  <cp:revision>15</cp:revision>
  <dcterms:created xsi:type="dcterms:W3CDTF">2013-01-26T11:15:00Z</dcterms:created>
  <dcterms:modified xsi:type="dcterms:W3CDTF">2014-02-20T12:19:00Z</dcterms:modified>
</cp:coreProperties>
</file>